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61AE" w14:textId="27E13918" w:rsidR="00D93FF8" w:rsidRPr="00C4709C" w:rsidRDefault="003247A4">
      <w:pPr>
        <w:rPr>
          <w:rFonts w:cstheme="minorHAnsi"/>
          <w:b/>
          <w:bCs/>
          <w:sz w:val="32"/>
          <w:szCs w:val="32"/>
        </w:rPr>
      </w:pPr>
      <w:r w:rsidRPr="00C4709C">
        <w:rPr>
          <w:rFonts w:cstheme="minorHAnsi"/>
          <w:b/>
          <w:bCs/>
          <w:sz w:val="32"/>
          <w:szCs w:val="32"/>
        </w:rPr>
        <w:t xml:space="preserve">Hallo Anna neu </w:t>
      </w:r>
      <w:r w:rsidR="002A7781" w:rsidRPr="00C4709C">
        <w:rPr>
          <w:rFonts w:cstheme="minorHAnsi"/>
          <w:b/>
          <w:bCs/>
          <w:sz w:val="32"/>
          <w:szCs w:val="32"/>
        </w:rPr>
        <w:t>2</w:t>
      </w:r>
      <w:r w:rsidRPr="00C4709C">
        <w:rPr>
          <w:rFonts w:cstheme="minorHAnsi"/>
          <w:b/>
          <w:bCs/>
          <w:sz w:val="32"/>
          <w:szCs w:val="32"/>
        </w:rPr>
        <w:t xml:space="preserve"> – rozkład materiału na 30 godzin lekcyjnych</w:t>
      </w:r>
      <w:r w:rsidR="002A7781" w:rsidRPr="00C4709C">
        <w:rPr>
          <w:rFonts w:cstheme="minorHAnsi"/>
          <w:b/>
          <w:bCs/>
          <w:sz w:val="32"/>
          <w:szCs w:val="32"/>
        </w:rPr>
        <w:t xml:space="preserve"> DaF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155"/>
        <w:gridCol w:w="6188"/>
        <w:gridCol w:w="1426"/>
        <w:gridCol w:w="1075"/>
        <w:gridCol w:w="1499"/>
      </w:tblGrid>
      <w:tr w:rsidR="00DF32E9" w:rsidRPr="00C4709C" w14:paraId="07EF01E0" w14:textId="77777777" w:rsidTr="00C23050">
        <w:tc>
          <w:tcPr>
            <w:tcW w:w="1271" w:type="dxa"/>
            <w:shd w:val="clear" w:color="auto" w:fill="538135" w:themeFill="accent6" w:themeFillShade="BF"/>
          </w:tcPr>
          <w:p w14:paraId="38103015" w14:textId="458CE88E" w:rsidR="003247A4" w:rsidRPr="00FF3D7C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Numer lekcji</w:t>
            </w:r>
          </w:p>
        </w:tc>
        <w:tc>
          <w:tcPr>
            <w:tcW w:w="4155" w:type="dxa"/>
            <w:shd w:val="clear" w:color="auto" w:fill="538135" w:themeFill="accent6" w:themeFillShade="BF"/>
          </w:tcPr>
          <w:p w14:paraId="60116401" w14:textId="156D7CB3" w:rsidR="003247A4" w:rsidRPr="00FF3D7C" w:rsidRDefault="00546C67" w:rsidP="00FF3D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6188" w:type="dxa"/>
            <w:shd w:val="clear" w:color="auto" w:fill="538135" w:themeFill="accent6" w:themeFillShade="BF"/>
          </w:tcPr>
          <w:p w14:paraId="23A25BD7" w14:textId="77777777" w:rsidR="003247A4" w:rsidRDefault="00546C67" w:rsidP="00FF3D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Cele</w:t>
            </w:r>
          </w:p>
          <w:p w14:paraId="37687A11" w14:textId="77777777" w:rsidR="00FF3D7C" w:rsidRPr="00FF3D7C" w:rsidRDefault="00FF3D7C" w:rsidP="00FF3D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AA1AA2" w14:textId="77777777" w:rsidR="006D2FD3" w:rsidRPr="00FF3D7C" w:rsidRDefault="006D2FD3" w:rsidP="006D2F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Uczeń potrafi…</w:t>
            </w:r>
          </w:p>
          <w:p w14:paraId="16365F85" w14:textId="66CC8880" w:rsidR="006D2FD3" w:rsidRPr="00FF3D7C" w:rsidRDefault="006D2FD3" w:rsidP="006D2F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Uczeń zna…</w:t>
            </w:r>
          </w:p>
        </w:tc>
        <w:tc>
          <w:tcPr>
            <w:tcW w:w="1301" w:type="dxa"/>
            <w:shd w:val="clear" w:color="auto" w:fill="538135" w:themeFill="accent6" w:themeFillShade="BF"/>
          </w:tcPr>
          <w:p w14:paraId="2E51F31C" w14:textId="77777777" w:rsidR="00DF32E9" w:rsidRPr="00FF3D7C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 xml:space="preserve">Materiał </w:t>
            </w:r>
          </w:p>
          <w:p w14:paraId="16A2BB17" w14:textId="77777777" w:rsidR="003247A4" w:rsidRPr="00FF3D7C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FF3D7C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proofErr w:type="gramEnd"/>
            <w:r w:rsidRPr="00FF3D7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32E9" w:rsidRPr="00FF3D7C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FF3D7C">
              <w:rPr>
                <w:rFonts w:cstheme="minorHAnsi"/>
                <w:b/>
                <w:bCs/>
                <w:sz w:val="24"/>
                <w:szCs w:val="24"/>
              </w:rPr>
              <w:t>odręcznika</w:t>
            </w:r>
          </w:p>
          <w:p w14:paraId="3EFB2D09" w14:textId="76C84BD4" w:rsidR="002A2762" w:rsidRPr="00FF3D7C" w:rsidRDefault="002A27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C4709C" w:rsidRPr="00FF3D7C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FF3D7C">
              <w:rPr>
                <w:rFonts w:cstheme="minorHAnsi"/>
                <w:b/>
                <w:bCs/>
                <w:sz w:val="24"/>
                <w:szCs w:val="24"/>
              </w:rPr>
              <w:t>umery stron)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3921F67E" w14:textId="77777777" w:rsidR="003247A4" w:rsidRPr="00FF3D7C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Materiał z zeszytu ćwiczeń</w:t>
            </w:r>
          </w:p>
          <w:p w14:paraId="44FB8331" w14:textId="36E82DB6" w:rsidR="002A2762" w:rsidRPr="00FF3D7C" w:rsidRDefault="002A27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C4709C" w:rsidRPr="00FF3D7C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FF3D7C">
              <w:rPr>
                <w:rFonts w:cstheme="minorHAnsi"/>
                <w:b/>
                <w:bCs/>
                <w:sz w:val="24"/>
                <w:szCs w:val="24"/>
              </w:rPr>
              <w:t>umery stron)</w:t>
            </w:r>
          </w:p>
        </w:tc>
        <w:tc>
          <w:tcPr>
            <w:tcW w:w="1483" w:type="dxa"/>
            <w:shd w:val="clear" w:color="auto" w:fill="538135" w:themeFill="accent6" w:themeFillShade="BF"/>
          </w:tcPr>
          <w:p w14:paraId="7FE4CF3B" w14:textId="1C452C4C" w:rsidR="003247A4" w:rsidRPr="00FF3D7C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3D7C">
              <w:rPr>
                <w:rFonts w:cstheme="minorHAnsi"/>
                <w:b/>
                <w:bCs/>
                <w:sz w:val="24"/>
                <w:szCs w:val="24"/>
              </w:rPr>
              <w:t>Podstawa programowa</w:t>
            </w:r>
          </w:p>
        </w:tc>
      </w:tr>
      <w:tr w:rsidR="00DF32E9" w:rsidRPr="00152CC2" w14:paraId="5BA47CF6" w14:textId="77777777" w:rsidTr="00C23050">
        <w:tc>
          <w:tcPr>
            <w:tcW w:w="15388" w:type="dxa"/>
            <w:gridSpan w:val="6"/>
            <w:shd w:val="clear" w:color="auto" w:fill="A8D08D" w:themeFill="accent6" w:themeFillTint="99"/>
          </w:tcPr>
          <w:p w14:paraId="115CDDF4" w14:textId="65C6FC23" w:rsidR="00DF32E9" w:rsidRPr="00152CC2" w:rsidRDefault="00DF32E9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Einstiegslektion</w:t>
            </w:r>
            <w:r w:rsid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152CC2"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Grü</w:t>
            </w:r>
            <w:r w:rsidR="00152CC2">
              <w:rPr>
                <w:rFonts w:cstheme="minorHAnsi"/>
                <w:b/>
                <w:bCs/>
                <w:sz w:val="24"/>
                <w:szCs w:val="24"/>
              </w:rPr>
              <w:t>β</w:t>
            </w:r>
            <w:r w:rsid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e von den deutschen F</w:t>
            </w:r>
            <w:r w:rsidR="00152CC2"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reunden</w:t>
            </w:r>
          </w:p>
          <w:p w14:paraId="26CE83D6" w14:textId="1AAA466F" w:rsidR="00152CC2" w:rsidRPr="00152CC2" w:rsidRDefault="00152CC2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C67" w:rsidRPr="00C4709C" w14:paraId="49ABCBF4" w14:textId="77777777" w:rsidTr="00C4709C">
        <w:tc>
          <w:tcPr>
            <w:tcW w:w="1271" w:type="dxa"/>
          </w:tcPr>
          <w:p w14:paraId="0A6446C3" w14:textId="0DC39708" w:rsidR="00546C67" w:rsidRPr="00C4709C" w:rsidRDefault="00240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55" w:type="dxa"/>
          </w:tcPr>
          <w:p w14:paraId="43FB5645" w14:textId="3B4A70B5" w:rsidR="00546C67" w:rsidRPr="00FF3D7C" w:rsidRDefault="002A2762" w:rsidP="00013314">
            <w:pPr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 xml:space="preserve">Grüße von den deutschen Freunden. </w:t>
            </w:r>
            <w:r w:rsidRPr="00FF3D7C">
              <w:rPr>
                <w:rFonts w:cstheme="minorHAnsi"/>
              </w:rPr>
              <w:t>Pozdrowienia od przyjaciół z Niemiec</w:t>
            </w:r>
          </w:p>
        </w:tc>
        <w:tc>
          <w:tcPr>
            <w:tcW w:w="6188" w:type="dxa"/>
          </w:tcPr>
          <w:p w14:paraId="4936F66D" w14:textId="30F59232" w:rsidR="002A2762" w:rsidRPr="00FF3D7C" w:rsidRDefault="00D94913" w:rsidP="002A2762">
            <w:pPr>
              <w:snapToGrid w:val="0"/>
              <w:rPr>
                <w:rFonts w:cstheme="minorHAnsi"/>
              </w:rPr>
            </w:pPr>
            <w:proofErr w:type="gramStart"/>
            <w:r w:rsidRPr="00FF3D7C">
              <w:rPr>
                <w:rFonts w:cstheme="minorHAnsi"/>
              </w:rPr>
              <w:t xml:space="preserve">- </w:t>
            </w:r>
            <w:r w:rsidR="002A2762" w:rsidRPr="00FF3D7C">
              <w:rPr>
                <w:rFonts w:cstheme="minorHAnsi"/>
              </w:rPr>
              <w:t xml:space="preserve"> witać</w:t>
            </w:r>
            <w:proofErr w:type="gramEnd"/>
            <w:r w:rsidR="002A2762" w:rsidRPr="00FF3D7C">
              <w:rPr>
                <w:rFonts w:cstheme="minorHAnsi"/>
              </w:rPr>
              <w:t xml:space="preserve"> się i żegnać z innymi osobami</w:t>
            </w:r>
            <w:r w:rsidRPr="00FF3D7C">
              <w:rPr>
                <w:rFonts w:cstheme="minorHAnsi"/>
              </w:rPr>
              <w:t>,</w:t>
            </w:r>
          </w:p>
          <w:p w14:paraId="5C988D6F" w14:textId="6FD72DC0" w:rsidR="002A2762" w:rsidRPr="00FF3D7C" w:rsidRDefault="00D94913" w:rsidP="002A2762">
            <w:pPr>
              <w:rPr>
                <w:rFonts w:cstheme="minorHAnsi"/>
              </w:rPr>
            </w:pPr>
            <w:proofErr w:type="gramStart"/>
            <w:r w:rsidRPr="00FF3D7C">
              <w:rPr>
                <w:rFonts w:cstheme="minorHAnsi"/>
              </w:rPr>
              <w:t xml:space="preserve">- </w:t>
            </w:r>
            <w:r w:rsidR="002A2762" w:rsidRPr="00FF3D7C">
              <w:rPr>
                <w:rFonts w:cstheme="minorHAnsi"/>
              </w:rPr>
              <w:t xml:space="preserve"> przedstawić</w:t>
            </w:r>
            <w:proofErr w:type="gramEnd"/>
            <w:r w:rsidR="002A2762" w:rsidRPr="00FF3D7C">
              <w:rPr>
                <w:rFonts w:cstheme="minorHAnsi"/>
              </w:rPr>
              <w:t xml:space="preserve"> bohaterów podręcznika</w:t>
            </w:r>
            <w:r w:rsidRPr="00FF3D7C">
              <w:rPr>
                <w:rFonts w:cstheme="minorHAnsi"/>
              </w:rPr>
              <w:t>,</w:t>
            </w:r>
          </w:p>
          <w:p w14:paraId="6376D35C" w14:textId="6EDD7C3A" w:rsidR="002A2762" w:rsidRPr="00FF3D7C" w:rsidRDefault="00D94913" w:rsidP="002A2762">
            <w:pPr>
              <w:rPr>
                <w:rFonts w:cstheme="minorHAnsi"/>
              </w:rPr>
            </w:pPr>
            <w:proofErr w:type="gramStart"/>
            <w:r w:rsidRPr="00FF3D7C">
              <w:rPr>
                <w:rFonts w:cstheme="minorHAnsi"/>
              </w:rPr>
              <w:t xml:space="preserve">- </w:t>
            </w:r>
            <w:r w:rsidR="002A2762" w:rsidRPr="00FF3D7C">
              <w:rPr>
                <w:rFonts w:cstheme="minorHAnsi"/>
              </w:rPr>
              <w:t xml:space="preserve"> opowiadać</w:t>
            </w:r>
            <w:proofErr w:type="gramEnd"/>
            <w:r w:rsidR="002A2762" w:rsidRPr="00FF3D7C">
              <w:rPr>
                <w:rFonts w:cstheme="minorHAnsi"/>
              </w:rPr>
              <w:t xml:space="preserve"> o osobach z podręcznika</w:t>
            </w:r>
            <w:r w:rsidRPr="00FF3D7C">
              <w:rPr>
                <w:rFonts w:cstheme="minorHAnsi"/>
              </w:rPr>
              <w:t>,</w:t>
            </w:r>
          </w:p>
          <w:p w14:paraId="609749CF" w14:textId="75563262" w:rsidR="002A2762" w:rsidRPr="00FF3D7C" w:rsidRDefault="00D94913" w:rsidP="002A2762">
            <w:pPr>
              <w:rPr>
                <w:rFonts w:cstheme="minorHAnsi"/>
                <w:i/>
                <w:iCs/>
              </w:rPr>
            </w:pPr>
            <w:proofErr w:type="gramStart"/>
            <w:r w:rsidRPr="00FF3D7C">
              <w:rPr>
                <w:rFonts w:cstheme="minorHAnsi"/>
              </w:rPr>
              <w:t xml:space="preserve">- </w:t>
            </w:r>
            <w:r w:rsidR="002A2762" w:rsidRPr="00FF3D7C">
              <w:rPr>
                <w:rFonts w:cstheme="minorHAnsi"/>
              </w:rPr>
              <w:t xml:space="preserve"> wyrażać</w:t>
            </w:r>
            <w:proofErr w:type="gramEnd"/>
            <w:r w:rsidR="002A2762" w:rsidRPr="00FF3D7C">
              <w:rPr>
                <w:rFonts w:cstheme="minorHAnsi"/>
              </w:rPr>
              <w:t xml:space="preserve"> zadowolenie i radość</w:t>
            </w:r>
            <w:r w:rsidRPr="00FF3D7C">
              <w:rPr>
                <w:rFonts w:cstheme="minorHAnsi"/>
              </w:rPr>
              <w:t>,</w:t>
            </w:r>
          </w:p>
          <w:p w14:paraId="26F77ECA" w14:textId="0A99CB3D" w:rsidR="002A2762" w:rsidRPr="00FF3D7C" w:rsidRDefault="00D94913" w:rsidP="002A2762">
            <w:pPr>
              <w:rPr>
                <w:rFonts w:cstheme="minorHAnsi"/>
                <w:i/>
                <w:iCs/>
              </w:rPr>
            </w:pPr>
            <w:proofErr w:type="gramStart"/>
            <w:r w:rsidRPr="00FF3D7C">
              <w:rPr>
                <w:rFonts w:cstheme="minorHAnsi"/>
              </w:rPr>
              <w:t xml:space="preserve">- </w:t>
            </w:r>
            <w:r w:rsidR="002A2762" w:rsidRPr="00FF3D7C">
              <w:rPr>
                <w:rFonts w:cstheme="minorHAnsi"/>
              </w:rPr>
              <w:t xml:space="preserve"> z</w:t>
            </w:r>
            <w:proofErr w:type="gramEnd"/>
            <w:r w:rsidR="002A2762" w:rsidRPr="00FF3D7C">
              <w:rPr>
                <w:rFonts w:cstheme="minorHAnsi"/>
              </w:rPr>
              <w:t xml:space="preserve"> pomocą nauczyciela korzystać z Internetu</w:t>
            </w:r>
            <w:r w:rsidRPr="00FF3D7C">
              <w:rPr>
                <w:rFonts w:cstheme="minorHAnsi"/>
              </w:rPr>
              <w:t>,</w:t>
            </w:r>
          </w:p>
          <w:p w14:paraId="50810E7F" w14:textId="77777777" w:rsidR="00615D1D" w:rsidRPr="00FF3D7C" w:rsidRDefault="00D94913" w:rsidP="00615D1D">
            <w:pPr>
              <w:rPr>
                <w:rFonts w:cstheme="minorHAnsi"/>
              </w:rPr>
            </w:pPr>
            <w:proofErr w:type="gramStart"/>
            <w:r w:rsidRPr="00FF3D7C">
              <w:rPr>
                <w:rFonts w:cstheme="minorHAnsi"/>
              </w:rPr>
              <w:t xml:space="preserve">- </w:t>
            </w:r>
            <w:r w:rsidR="002A2762" w:rsidRPr="00FF3D7C">
              <w:rPr>
                <w:rFonts w:cstheme="minorHAnsi"/>
              </w:rPr>
              <w:t xml:space="preserve"> rozpoznać</w:t>
            </w:r>
            <w:proofErr w:type="gramEnd"/>
            <w:r w:rsidR="002A2762" w:rsidRPr="00FF3D7C">
              <w:rPr>
                <w:rFonts w:cstheme="minorHAnsi"/>
              </w:rPr>
              <w:t xml:space="preserve"> charakterystyczne miejsca w Monachium</w:t>
            </w:r>
            <w:r w:rsidR="00615D1D" w:rsidRPr="00FF3D7C">
              <w:rPr>
                <w:rFonts w:cstheme="minorHAnsi"/>
              </w:rPr>
              <w:t xml:space="preserve">, </w:t>
            </w:r>
          </w:p>
          <w:p w14:paraId="1C297996" w14:textId="667468EA" w:rsidR="00546C67" w:rsidRPr="00FF3D7C" w:rsidRDefault="00615D1D" w:rsidP="00615D1D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- </w:t>
            </w:r>
            <w:r w:rsidR="002A2762" w:rsidRPr="00FF3D7C">
              <w:rPr>
                <w:rFonts w:cstheme="minorHAnsi"/>
              </w:rPr>
              <w:t>zasady zachowania na drodze</w:t>
            </w:r>
          </w:p>
        </w:tc>
        <w:tc>
          <w:tcPr>
            <w:tcW w:w="1301" w:type="dxa"/>
          </w:tcPr>
          <w:p w14:paraId="7E2A297C" w14:textId="25251BB5" w:rsidR="00546C67" w:rsidRPr="00C4709C" w:rsidRDefault="002A276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4, 5, 6, 7</w:t>
            </w:r>
          </w:p>
        </w:tc>
        <w:tc>
          <w:tcPr>
            <w:tcW w:w="990" w:type="dxa"/>
          </w:tcPr>
          <w:p w14:paraId="32866A84" w14:textId="29EF1A9D" w:rsidR="00546C67" w:rsidRPr="00C4709C" w:rsidRDefault="002A276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4, 5, 6, 7</w:t>
            </w:r>
          </w:p>
        </w:tc>
        <w:tc>
          <w:tcPr>
            <w:tcW w:w="1483" w:type="dxa"/>
          </w:tcPr>
          <w:p w14:paraId="744036D3" w14:textId="730535F1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0F0BD2BE" w14:textId="5E98F3DF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1.2)</w:t>
            </w:r>
          </w:p>
          <w:p w14:paraId="51671636" w14:textId="46FD7B7D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7B805AC0" w14:textId="6118D645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1.9)</w:t>
            </w:r>
          </w:p>
          <w:p w14:paraId="0E614B8B" w14:textId="41E1C3B3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2.1)</w:t>
            </w:r>
          </w:p>
          <w:p w14:paraId="0629D93E" w14:textId="5DBA4C6B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2.2)</w:t>
            </w:r>
          </w:p>
          <w:p w14:paraId="58A91A5A" w14:textId="74E813E8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3.1)</w:t>
            </w:r>
          </w:p>
          <w:p w14:paraId="39A447F7" w14:textId="5F3CEC50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</w:t>
            </w:r>
          </w:p>
          <w:p w14:paraId="6574E638" w14:textId="7AB97AAD" w:rsidR="006E59A5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8.2) </w:t>
            </w:r>
          </w:p>
          <w:p w14:paraId="69B11627" w14:textId="6E69A1E6" w:rsidR="00546C67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546C67" w:rsidRPr="00C4709C" w14:paraId="0CDEF27A" w14:textId="77777777" w:rsidTr="00C4709C">
        <w:tc>
          <w:tcPr>
            <w:tcW w:w="1271" w:type="dxa"/>
          </w:tcPr>
          <w:p w14:paraId="054CA9CD" w14:textId="5F276973" w:rsidR="00546C67" w:rsidRPr="00C4709C" w:rsidRDefault="00240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55" w:type="dxa"/>
          </w:tcPr>
          <w:p w14:paraId="691ADD13" w14:textId="5E46DF5E" w:rsidR="00546C67" w:rsidRPr="00FF3D7C" w:rsidRDefault="002A2762" w:rsidP="002A2762">
            <w:pPr>
              <w:snapToGrid w:val="0"/>
              <w:rPr>
                <w:rFonts w:cstheme="minorHAnsi"/>
              </w:rPr>
            </w:pPr>
            <w:proofErr w:type="spellStart"/>
            <w:r w:rsidRPr="00FF3D7C">
              <w:rPr>
                <w:rFonts w:cstheme="minorHAnsi"/>
              </w:rPr>
              <w:t>Wiederholungsspiel</w:t>
            </w:r>
            <w:proofErr w:type="spellEnd"/>
            <w:r w:rsidRPr="00FF3D7C">
              <w:rPr>
                <w:rFonts w:cstheme="minorHAnsi"/>
              </w:rPr>
              <w:t>.</w:t>
            </w:r>
            <w:r w:rsidRPr="00FF3D7C">
              <w:rPr>
                <w:rFonts w:cstheme="minorHAnsi"/>
                <w:i/>
                <w:iCs/>
              </w:rPr>
              <w:t xml:space="preserve"> </w:t>
            </w:r>
            <w:r w:rsidRPr="00FF3D7C">
              <w:rPr>
                <w:rFonts w:cstheme="minorHAnsi"/>
              </w:rPr>
              <w:t>Gra powtórzeniowa</w:t>
            </w:r>
          </w:p>
        </w:tc>
        <w:tc>
          <w:tcPr>
            <w:tcW w:w="6188" w:type="dxa"/>
          </w:tcPr>
          <w:p w14:paraId="1BDDF3FB" w14:textId="5BB1D7A8" w:rsidR="006E59A5" w:rsidRPr="00FF3D7C" w:rsidRDefault="00615D1D" w:rsidP="006E59A5">
            <w:pPr>
              <w:snapToGrid w:val="0"/>
              <w:rPr>
                <w:rFonts w:cstheme="minorHAnsi"/>
              </w:rPr>
            </w:pPr>
            <w:proofErr w:type="gramStart"/>
            <w:r w:rsidRPr="00FF3D7C">
              <w:rPr>
                <w:rFonts w:cstheme="minorHAnsi"/>
              </w:rPr>
              <w:t xml:space="preserve">- </w:t>
            </w:r>
            <w:r w:rsidR="006E59A5" w:rsidRPr="00FF3D7C">
              <w:rPr>
                <w:rFonts w:cstheme="minorHAnsi"/>
              </w:rPr>
              <w:t xml:space="preserve"> powtórzyć</w:t>
            </w:r>
            <w:proofErr w:type="gramEnd"/>
            <w:r w:rsidR="006E59A5" w:rsidRPr="00FF3D7C">
              <w:rPr>
                <w:rFonts w:cstheme="minorHAnsi"/>
              </w:rPr>
              <w:t xml:space="preserve"> słownictwo i zwroty z pierwszego tomu kursu Hallo Anna neu</w:t>
            </w:r>
            <w:r w:rsidR="008820F2" w:rsidRPr="00FF3D7C">
              <w:rPr>
                <w:rFonts w:cstheme="minorHAnsi"/>
              </w:rPr>
              <w:t>.</w:t>
            </w:r>
          </w:p>
          <w:p w14:paraId="2CE59962" w14:textId="74CC8E1A" w:rsidR="006E59A5" w:rsidRPr="00FF3D7C" w:rsidRDefault="00615D1D" w:rsidP="006E59A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- </w:t>
            </w:r>
            <w:r w:rsidR="006E59A5" w:rsidRPr="00FF3D7C">
              <w:rPr>
                <w:rFonts w:cstheme="minorHAnsi"/>
              </w:rPr>
              <w:t>nazywać obiekty w najbliższym otoczeniu</w:t>
            </w:r>
          </w:p>
          <w:p w14:paraId="46A01B04" w14:textId="00C08575" w:rsidR="00546C67" w:rsidRPr="00FF3D7C" w:rsidRDefault="00546C67" w:rsidP="006E59A5">
            <w:pPr>
              <w:snapToGrid w:val="0"/>
              <w:rPr>
                <w:rFonts w:cstheme="minorHAnsi"/>
              </w:rPr>
            </w:pPr>
          </w:p>
        </w:tc>
        <w:tc>
          <w:tcPr>
            <w:tcW w:w="1301" w:type="dxa"/>
          </w:tcPr>
          <w:p w14:paraId="073937BB" w14:textId="6C4F5772" w:rsidR="00546C67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8, 9</w:t>
            </w:r>
          </w:p>
        </w:tc>
        <w:tc>
          <w:tcPr>
            <w:tcW w:w="990" w:type="dxa"/>
          </w:tcPr>
          <w:p w14:paraId="391BBB27" w14:textId="566674E9" w:rsidR="00546C67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8, 9, 10, 11</w:t>
            </w:r>
          </w:p>
        </w:tc>
        <w:tc>
          <w:tcPr>
            <w:tcW w:w="1483" w:type="dxa"/>
          </w:tcPr>
          <w:p w14:paraId="0C5A90AF" w14:textId="77777777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1.1)</w:t>
            </w:r>
          </w:p>
          <w:p w14:paraId="630961CF" w14:textId="4AA6FC67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 xml:space="preserve">1.3) </w:t>
            </w:r>
          </w:p>
          <w:p w14:paraId="0DE3FCD9" w14:textId="7851C32D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1.5)</w:t>
            </w:r>
          </w:p>
          <w:p w14:paraId="6E0B1A8F" w14:textId="2F1BB175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 xml:space="preserve">2.1) </w:t>
            </w:r>
          </w:p>
          <w:p w14:paraId="0EDB2C0F" w14:textId="00760BC7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2.2)</w:t>
            </w:r>
          </w:p>
          <w:p w14:paraId="7826C8B8" w14:textId="509B6AEB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4.1)</w:t>
            </w:r>
          </w:p>
          <w:p w14:paraId="2E03F52E" w14:textId="3EB7B4F5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 xml:space="preserve">4.2) </w:t>
            </w:r>
          </w:p>
          <w:p w14:paraId="36171D10" w14:textId="7456F365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6.1)</w:t>
            </w:r>
          </w:p>
          <w:p w14:paraId="5FA0F471" w14:textId="75172ADA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 xml:space="preserve">6.3) </w:t>
            </w:r>
          </w:p>
          <w:p w14:paraId="56CF7184" w14:textId="1A13103B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6.4)</w:t>
            </w:r>
          </w:p>
          <w:p w14:paraId="6D4C6700" w14:textId="1BD9E5CB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6CFE10D8" w14:textId="11516D39" w:rsidR="006E59A5" w:rsidRPr="00C4709C" w:rsidRDefault="006E59A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9</w:t>
            </w:r>
          </w:p>
          <w:p w14:paraId="77E7A62D" w14:textId="27185EEA" w:rsidR="00546C67" w:rsidRPr="00C4709C" w:rsidRDefault="006E59A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DF32E9" w:rsidRPr="00152CC2" w14:paraId="22AA25AF" w14:textId="77777777" w:rsidTr="00C23050">
        <w:tc>
          <w:tcPr>
            <w:tcW w:w="15388" w:type="dxa"/>
            <w:gridSpan w:val="6"/>
            <w:shd w:val="clear" w:color="auto" w:fill="A8D08D" w:themeFill="accent6" w:themeFillTint="99"/>
          </w:tcPr>
          <w:p w14:paraId="07E069B2" w14:textId="47438810" w:rsidR="00DF32E9" w:rsidRPr="00152CC2" w:rsidRDefault="00DF32E9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1</w:t>
            </w:r>
            <w:r w:rsidR="00152CC2"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hallo, wie geht’s dir?</w:t>
            </w:r>
          </w:p>
          <w:p w14:paraId="084A3A45" w14:textId="3A8127CB" w:rsidR="00152CC2" w:rsidRPr="00152CC2" w:rsidRDefault="00152CC2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C67" w:rsidRPr="00C4709C" w14:paraId="355F2294" w14:textId="77777777" w:rsidTr="00C4709C">
        <w:tc>
          <w:tcPr>
            <w:tcW w:w="1271" w:type="dxa"/>
          </w:tcPr>
          <w:p w14:paraId="07F6F22F" w14:textId="1E593F35" w:rsidR="00546C67" w:rsidRPr="00C4709C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55" w:type="dxa"/>
          </w:tcPr>
          <w:p w14:paraId="27B59EBC" w14:textId="384E7C9A" w:rsidR="00546C67" w:rsidRPr="00FF3D7C" w:rsidRDefault="006E59A5" w:rsidP="006E59A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 xml:space="preserve">Hallo, wie geht’s dir? </w:t>
            </w:r>
            <w:proofErr w:type="spellStart"/>
            <w:r w:rsidRPr="00FF3D7C">
              <w:rPr>
                <w:rFonts w:cstheme="minorHAnsi"/>
                <w:lang w:val="de-DE"/>
              </w:rPr>
              <w:t>Cześć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! </w:t>
            </w:r>
            <w:r w:rsidRPr="00FF3D7C">
              <w:rPr>
                <w:rFonts w:cstheme="minorHAnsi"/>
              </w:rPr>
              <w:t>Jak się masz?</w:t>
            </w:r>
          </w:p>
        </w:tc>
        <w:tc>
          <w:tcPr>
            <w:tcW w:w="6188" w:type="dxa"/>
          </w:tcPr>
          <w:p w14:paraId="2A7C65A2" w14:textId="66833922" w:rsidR="008820F2" w:rsidRPr="00FF3D7C" w:rsidRDefault="00615D1D" w:rsidP="008820F2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- </w:t>
            </w:r>
            <w:r w:rsidR="008820F2" w:rsidRPr="00FF3D7C">
              <w:rPr>
                <w:rFonts w:cstheme="minorHAnsi"/>
              </w:rPr>
              <w:t>witać się i żegnać z innymi osobami</w:t>
            </w:r>
            <w:r w:rsidRPr="00FF3D7C">
              <w:rPr>
                <w:rFonts w:cstheme="minorHAnsi"/>
              </w:rPr>
              <w:t>,</w:t>
            </w:r>
          </w:p>
          <w:p w14:paraId="0153C495" w14:textId="519FF6D7" w:rsidR="008820F2" w:rsidRPr="00FF3D7C" w:rsidRDefault="00615D1D" w:rsidP="008820F2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820F2" w:rsidRPr="00FF3D7C">
              <w:rPr>
                <w:rFonts w:cstheme="minorHAnsi"/>
              </w:rPr>
              <w:t xml:space="preserve"> przedstawić siebie oraz inne osoby</w:t>
            </w:r>
            <w:r w:rsidRPr="00FF3D7C">
              <w:rPr>
                <w:rFonts w:cstheme="minorHAnsi"/>
              </w:rPr>
              <w:t>,</w:t>
            </w:r>
          </w:p>
          <w:p w14:paraId="05A93B9C" w14:textId="5D8B3C4F" w:rsidR="008820F2" w:rsidRPr="00FF3D7C" w:rsidRDefault="00615D1D" w:rsidP="008820F2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- </w:t>
            </w:r>
            <w:r w:rsidR="008820F2" w:rsidRPr="00FF3D7C">
              <w:rPr>
                <w:rFonts w:cstheme="minorHAnsi"/>
              </w:rPr>
              <w:t>pytać o samopoczucie</w:t>
            </w:r>
            <w:r w:rsidRPr="00FF3D7C">
              <w:rPr>
                <w:rFonts w:cstheme="minorHAnsi"/>
              </w:rPr>
              <w:t>,</w:t>
            </w:r>
          </w:p>
          <w:p w14:paraId="48607AFB" w14:textId="3B93043E" w:rsidR="008820F2" w:rsidRPr="00FF3D7C" w:rsidRDefault="00615D1D" w:rsidP="008820F2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820F2" w:rsidRPr="00FF3D7C">
              <w:rPr>
                <w:rFonts w:cstheme="minorHAnsi"/>
              </w:rPr>
              <w:t xml:space="preserve"> powiedzieć o swoim samopoczuciu</w:t>
            </w:r>
            <w:r w:rsidRPr="00FF3D7C">
              <w:rPr>
                <w:rFonts w:cstheme="minorHAnsi"/>
              </w:rPr>
              <w:t>,</w:t>
            </w:r>
          </w:p>
          <w:p w14:paraId="385AD412" w14:textId="72BD87B7" w:rsidR="008820F2" w:rsidRPr="00FF3D7C" w:rsidRDefault="007222D1" w:rsidP="008820F2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lastRenderedPageBreak/>
              <w:t>-</w:t>
            </w:r>
            <w:r w:rsidR="008820F2" w:rsidRPr="00FF3D7C">
              <w:rPr>
                <w:rFonts w:cstheme="minorHAnsi"/>
              </w:rPr>
              <w:t xml:space="preserve"> przepisać proste wyrazy i zdania</w:t>
            </w:r>
            <w:r w:rsidRPr="00FF3D7C">
              <w:rPr>
                <w:rFonts w:cstheme="minorHAnsi"/>
              </w:rPr>
              <w:t>,</w:t>
            </w:r>
          </w:p>
          <w:p w14:paraId="0F868BD0" w14:textId="03DD93FE" w:rsidR="008820F2" w:rsidRPr="00FF3D7C" w:rsidRDefault="004E0C7E" w:rsidP="008820F2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820F2" w:rsidRPr="00FF3D7C">
              <w:rPr>
                <w:rFonts w:cstheme="minorHAnsi"/>
              </w:rPr>
              <w:t xml:space="preserve"> zaśpiewać piosenkę i wykonać zadania do tekstu: ćwiczenie wymowy</w:t>
            </w:r>
          </w:p>
          <w:p w14:paraId="7D976BD5" w14:textId="77777777" w:rsidR="00546C67" w:rsidRPr="00FF3D7C" w:rsidRDefault="00546C67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3510CCE8" w14:textId="0DA40253" w:rsidR="00546C67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lastRenderedPageBreak/>
              <w:t>10, 11, 15</w:t>
            </w:r>
          </w:p>
        </w:tc>
        <w:tc>
          <w:tcPr>
            <w:tcW w:w="990" w:type="dxa"/>
          </w:tcPr>
          <w:p w14:paraId="6091A3F1" w14:textId="5AB1189D" w:rsidR="00546C67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12, 13, 14, 15</w:t>
            </w:r>
          </w:p>
        </w:tc>
        <w:tc>
          <w:tcPr>
            <w:tcW w:w="1483" w:type="dxa"/>
          </w:tcPr>
          <w:p w14:paraId="0E6AC4BD" w14:textId="13DF02AA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727BCA54" w14:textId="06AA2E05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1.3)</w:t>
            </w:r>
          </w:p>
          <w:p w14:paraId="3D16FC13" w14:textId="43BFCD4E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1.11)</w:t>
            </w:r>
          </w:p>
          <w:p w14:paraId="35E281E6" w14:textId="7FE33AE4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2.1)</w:t>
            </w:r>
          </w:p>
          <w:p w14:paraId="443C3A58" w14:textId="2A39148B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2.2)</w:t>
            </w:r>
          </w:p>
          <w:p w14:paraId="2029D059" w14:textId="2FFB553B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lastRenderedPageBreak/>
              <w:t>3.1)</w:t>
            </w:r>
          </w:p>
          <w:p w14:paraId="24521E39" w14:textId="4EEAFDE3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4.1)</w:t>
            </w:r>
          </w:p>
          <w:p w14:paraId="316D8CFE" w14:textId="21F7C332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4.3)</w:t>
            </w:r>
          </w:p>
          <w:p w14:paraId="2B49DF23" w14:textId="0DF0C8FF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5.1)</w:t>
            </w:r>
          </w:p>
          <w:p w14:paraId="04027523" w14:textId="2C44DE52" w:rsidR="008820F2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5.2)</w:t>
            </w:r>
          </w:p>
          <w:p w14:paraId="4E4B2F37" w14:textId="6911C8BA" w:rsidR="00546C67" w:rsidRPr="00C4709C" w:rsidRDefault="008820F2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6.4)</w:t>
            </w:r>
          </w:p>
        </w:tc>
      </w:tr>
      <w:tr w:rsidR="00546C67" w:rsidRPr="00C4709C" w14:paraId="36DFD439" w14:textId="77777777" w:rsidTr="00C4709C">
        <w:tc>
          <w:tcPr>
            <w:tcW w:w="1271" w:type="dxa"/>
          </w:tcPr>
          <w:p w14:paraId="4CA33565" w14:textId="3BF492D4" w:rsidR="00546C67" w:rsidRPr="00C4709C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155" w:type="dxa"/>
          </w:tcPr>
          <w:p w14:paraId="3A88B82E" w14:textId="5624A248" w:rsidR="008820F2" w:rsidRPr="00FF3D7C" w:rsidRDefault="008820F2" w:rsidP="008820F2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Wie geht’s dir? Wir spielen und üben.</w:t>
            </w:r>
          </w:p>
          <w:p w14:paraId="0A624B8A" w14:textId="56729333" w:rsidR="008820F2" w:rsidRPr="00FF3D7C" w:rsidRDefault="008820F2" w:rsidP="008820F2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Jak się masz? Uczymy się przez zabawy językowe.</w:t>
            </w:r>
          </w:p>
          <w:p w14:paraId="2C44494C" w14:textId="77777777" w:rsidR="00546C67" w:rsidRPr="00FF3D7C" w:rsidRDefault="00546C67" w:rsidP="002A7781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</w:p>
        </w:tc>
        <w:tc>
          <w:tcPr>
            <w:tcW w:w="6188" w:type="dxa"/>
          </w:tcPr>
          <w:p w14:paraId="128B547A" w14:textId="4FD43B51" w:rsidR="00960A4C" w:rsidRPr="00FF3D7C" w:rsidRDefault="00A23CED" w:rsidP="00960A4C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60A4C" w:rsidRPr="00FF3D7C">
              <w:rPr>
                <w:rFonts w:cstheme="minorHAnsi"/>
              </w:rPr>
              <w:t xml:space="preserve"> zadać pytanie o samopoczucie i udzielić odpowiedzi</w:t>
            </w:r>
            <w:r w:rsidRPr="00FF3D7C">
              <w:rPr>
                <w:rFonts w:cstheme="minorHAnsi"/>
              </w:rPr>
              <w:t>,</w:t>
            </w:r>
          </w:p>
          <w:p w14:paraId="06348A97" w14:textId="0E2BD8E0" w:rsidR="00960A4C" w:rsidRPr="00FF3D7C" w:rsidRDefault="00A23CED" w:rsidP="00960A4C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60A4C" w:rsidRPr="00FF3D7C">
              <w:rPr>
                <w:rFonts w:cstheme="minorHAnsi"/>
              </w:rPr>
              <w:t xml:space="preserve"> tworzyć krótkie wypowiedzi</w:t>
            </w:r>
            <w:r w:rsidRPr="00FF3D7C">
              <w:rPr>
                <w:rFonts w:cstheme="minorHAnsi"/>
              </w:rPr>
              <w:t>,</w:t>
            </w:r>
          </w:p>
          <w:p w14:paraId="28B57429" w14:textId="7F0753BA" w:rsidR="00960A4C" w:rsidRPr="00FF3D7C" w:rsidRDefault="00A23CED" w:rsidP="00960A4C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60A4C" w:rsidRPr="00FF3D7C">
              <w:rPr>
                <w:rFonts w:cstheme="minorHAnsi"/>
              </w:rPr>
              <w:t xml:space="preserve"> liczyć do 20</w:t>
            </w:r>
            <w:r w:rsidRPr="00FF3D7C">
              <w:rPr>
                <w:rFonts w:cstheme="minorHAnsi"/>
              </w:rPr>
              <w:t>,</w:t>
            </w:r>
          </w:p>
          <w:p w14:paraId="5436104D" w14:textId="1C35EAE7" w:rsidR="00960A4C" w:rsidRPr="00FF3D7C" w:rsidRDefault="00A23CED" w:rsidP="00960A4C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60A4C" w:rsidRPr="00FF3D7C">
              <w:rPr>
                <w:rFonts w:cstheme="minorHAnsi"/>
              </w:rPr>
              <w:t xml:space="preserve"> rozpoznawać liczby</w:t>
            </w:r>
            <w:r w:rsidRPr="00FF3D7C">
              <w:rPr>
                <w:rFonts w:cstheme="minorHAnsi"/>
              </w:rPr>
              <w:t>,</w:t>
            </w:r>
          </w:p>
          <w:p w14:paraId="52BCA7C6" w14:textId="5B81678C" w:rsidR="00546C67" w:rsidRPr="00FF3D7C" w:rsidRDefault="00A23CED" w:rsidP="00960A4C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60A4C" w:rsidRPr="00FF3D7C">
              <w:rPr>
                <w:rFonts w:cstheme="minorHAnsi"/>
              </w:rPr>
              <w:t xml:space="preserve"> dodawać w zakresie 20</w:t>
            </w:r>
          </w:p>
        </w:tc>
        <w:tc>
          <w:tcPr>
            <w:tcW w:w="1301" w:type="dxa"/>
          </w:tcPr>
          <w:p w14:paraId="2A7D357E" w14:textId="77777777" w:rsidR="00546C67" w:rsidRPr="00C4709C" w:rsidRDefault="00546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79DF18" w14:textId="77777777" w:rsidR="00546C67" w:rsidRPr="00C4709C" w:rsidRDefault="00546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5095D53" w14:textId="09757D33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71223B26" w14:textId="5964A1B7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5115B08D" w14:textId="0DF24779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1.11) </w:t>
            </w:r>
          </w:p>
          <w:p w14:paraId="7F6CAD4C" w14:textId="6D8D4501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2.1)</w:t>
            </w:r>
          </w:p>
          <w:p w14:paraId="6EDA914E" w14:textId="5249CB77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3.1)</w:t>
            </w:r>
          </w:p>
          <w:p w14:paraId="338BE153" w14:textId="2FB3A25D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4.1)</w:t>
            </w:r>
          </w:p>
          <w:p w14:paraId="513D2F0A" w14:textId="1F5E8D29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4.2)</w:t>
            </w:r>
          </w:p>
          <w:p w14:paraId="17A3FFFC" w14:textId="51F35CC6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4.4)</w:t>
            </w:r>
          </w:p>
          <w:p w14:paraId="5E04CA7F" w14:textId="73AF9DD3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4.5)</w:t>
            </w:r>
          </w:p>
          <w:p w14:paraId="4516DCB4" w14:textId="4D9BB74A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6.1)</w:t>
            </w:r>
          </w:p>
          <w:p w14:paraId="25C805E6" w14:textId="0CB2F294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6.3)</w:t>
            </w:r>
          </w:p>
          <w:p w14:paraId="1118197D" w14:textId="2301A1C0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</w:t>
            </w:r>
          </w:p>
          <w:p w14:paraId="632AD45B" w14:textId="77777777" w:rsidR="00960A4C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9</w:t>
            </w:r>
          </w:p>
          <w:p w14:paraId="7E7057A8" w14:textId="4AA2D0A3" w:rsidR="00546C67" w:rsidRPr="00C4709C" w:rsidRDefault="00960A4C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DF32E9" w:rsidRPr="00C4709C" w14:paraId="6CBC79CB" w14:textId="77777777" w:rsidTr="00C4709C">
        <w:tc>
          <w:tcPr>
            <w:tcW w:w="1271" w:type="dxa"/>
          </w:tcPr>
          <w:p w14:paraId="66770211" w14:textId="29FB32FE" w:rsidR="00DF32E9" w:rsidRPr="00C4709C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55" w:type="dxa"/>
          </w:tcPr>
          <w:p w14:paraId="7E9735E4" w14:textId="1220AF43" w:rsidR="00DF32E9" w:rsidRPr="00FF3D7C" w:rsidRDefault="00960A4C" w:rsidP="00960A4C">
            <w:pPr>
              <w:snapToGrid w:val="0"/>
              <w:rPr>
                <w:rFonts w:cstheme="minorHAnsi"/>
              </w:rPr>
            </w:pPr>
            <w:proofErr w:type="spellStart"/>
            <w:r w:rsidRPr="00FF3D7C">
              <w:rPr>
                <w:rFonts w:cstheme="minorHAnsi"/>
              </w:rPr>
              <w:t>Grazias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neue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Freunde</w:t>
            </w:r>
            <w:proofErr w:type="spellEnd"/>
            <w:r w:rsidRPr="00FF3D7C">
              <w:rPr>
                <w:rFonts w:cstheme="minorHAnsi"/>
              </w:rPr>
              <w:t>.</w:t>
            </w:r>
            <w:r w:rsidRPr="00FF3D7C">
              <w:rPr>
                <w:rFonts w:cstheme="minorHAnsi"/>
                <w:i/>
                <w:iCs/>
              </w:rPr>
              <w:t xml:space="preserve"> </w:t>
            </w:r>
            <w:r w:rsidRPr="00FF3D7C">
              <w:rPr>
                <w:rFonts w:cstheme="minorHAnsi"/>
              </w:rPr>
              <w:t>Nowi przyjaciele Grazii</w:t>
            </w:r>
          </w:p>
        </w:tc>
        <w:tc>
          <w:tcPr>
            <w:tcW w:w="6188" w:type="dxa"/>
          </w:tcPr>
          <w:p w14:paraId="34D6EEFB" w14:textId="537D26BB" w:rsidR="00960A4C" w:rsidRPr="00FF3D7C" w:rsidRDefault="00A23CED" w:rsidP="00960A4C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60A4C" w:rsidRPr="00FF3D7C">
              <w:rPr>
                <w:rFonts w:cstheme="minorHAnsi"/>
              </w:rPr>
              <w:t xml:space="preserve"> zrozumieć wypowiedź ze słuchu: rozumieć sens prostych dialogów</w:t>
            </w:r>
            <w:r w:rsidRPr="00FF3D7C">
              <w:rPr>
                <w:rFonts w:cstheme="minorHAnsi"/>
              </w:rPr>
              <w:t>,</w:t>
            </w:r>
          </w:p>
          <w:p w14:paraId="09FB655E" w14:textId="59C13052" w:rsidR="00DF32E9" w:rsidRPr="00FF3D7C" w:rsidRDefault="00A23CED" w:rsidP="00960A4C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60A4C" w:rsidRPr="00FF3D7C">
              <w:rPr>
                <w:rFonts w:cstheme="minorHAnsi"/>
              </w:rPr>
              <w:t xml:space="preserve"> rozpoznać zwroty </w:t>
            </w:r>
            <w:proofErr w:type="gramStart"/>
            <w:r w:rsidR="00960A4C" w:rsidRPr="00FF3D7C">
              <w:rPr>
                <w:rFonts w:cstheme="minorHAnsi"/>
              </w:rPr>
              <w:t>stosowane na co</w:t>
            </w:r>
            <w:proofErr w:type="gramEnd"/>
            <w:r w:rsidR="00960A4C" w:rsidRPr="00FF3D7C">
              <w:rPr>
                <w:rFonts w:cstheme="minorHAnsi"/>
              </w:rPr>
              <w:t xml:space="preserve"> dzień</w:t>
            </w:r>
          </w:p>
        </w:tc>
        <w:tc>
          <w:tcPr>
            <w:tcW w:w="1301" w:type="dxa"/>
          </w:tcPr>
          <w:p w14:paraId="0C6C6C3E" w14:textId="1B49B2DE" w:rsidR="00DF32E9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368136A1" w14:textId="77777777" w:rsidR="00DF32E9" w:rsidRPr="00C4709C" w:rsidRDefault="00DF32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1936F04" w14:textId="5ADBA2BB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4B2E3305" w14:textId="1E9B62DE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1.3)</w:t>
            </w:r>
          </w:p>
          <w:p w14:paraId="222450F1" w14:textId="13F46C8D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2.1)</w:t>
            </w:r>
          </w:p>
          <w:p w14:paraId="0928F24C" w14:textId="2E2F98F8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2.2) </w:t>
            </w:r>
          </w:p>
          <w:p w14:paraId="7D9AB6B9" w14:textId="34B51068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2.3) </w:t>
            </w:r>
          </w:p>
          <w:p w14:paraId="26EC8C1C" w14:textId="14EBBE86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4.1)</w:t>
            </w:r>
          </w:p>
          <w:p w14:paraId="1C39CE00" w14:textId="0E23850B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5.1) </w:t>
            </w:r>
          </w:p>
          <w:p w14:paraId="5D33978C" w14:textId="2D0E47AD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6.1)</w:t>
            </w:r>
          </w:p>
          <w:p w14:paraId="1619897F" w14:textId="70A0A054" w:rsidR="00DF32E9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3782D" w:rsidRPr="00C4709C" w14:paraId="39B5ECF2" w14:textId="77777777" w:rsidTr="00C4709C">
        <w:tc>
          <w:tcPr>
            <w:tcW w:w="1271" w:type="dxa"/>
          </w:tcPr>
          <w:p w14:paraId="1224AC66" w14:textId="759E9E1B" w:rsidR="0063782D" w:rsidRPr="00C4709C" w:rsidRDefault="006378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55" w:type="dxa"/>
          </w:tcPr>
          <w:p w14:paraId="23F69155" w14:textId="66A171A2" w:rsidR="0063782D" w:rsidRPr="00FF3D7C" w:rsidRDefault="0076073A" w:rsidP="0076073A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>Scherz-Zoo und Humor-Labor.</w:t>
            </w:r>
            <w:r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FF3D7C">
              <w:rPr>
                <w:rFonts w:cstheme="minorHAnsi"/>
              </w:rPr>
              <w:t>Wesołe zoo i komiks</w:t>
            </w:r>
          </w:p>
        </w:tc>
        <w:tc>
          <w:tcPr>
            <w:tcW w:w="6188" w:type="dxa"/>
          </w:tcPr>
          <w:p w14:paraId="16DBC5C9" w14:textId="6DE3960C" w:rsidR="0076073A" w:rsidRPr="00FF3D7C" w:rsidRDefault="00A23CED" w:rsidP="0076073A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6073A" w:rsidRPr="00FF3D7C">
              <w:rPr>
                <w:rFonts w:cstheme="minorHAnsi"/>
              </w:rPr>
              <w:t xml:space="preserve"> przeczytać ze zrozumieniem wyrazy i proste zdania na temat zwierząt</w:t>
            </w:r>
            <w:r w:rsidRPr="00FF3D7C">
              <w:rPr>
                <w:rFonts w:cstheme="minorHAnsi"/>
              </w:rPr>
              <w:t>,</w:t>
            </w:r>
          </w:p>
          <w:p w14:paraId="083F62C0" w14:textId="67609A7E" w:rsidR="0076073A" w:rsidRPr="00FF3D7C" w:rsidRDefault="00A23CED" w:rsidP="0076073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6073A" w:rsidRPr="00FF3D7C">
              <w:rPr>
                <w:rFonts w:cstheme="minorHAnsi"/>
              </w:rPr>
              <w:t xml:space="preserve"> odegrać scenkę na podstawie komiksu</w:t>
            </w:r>
            <w:r w:rsidRPr="00FF3D7C">
              <w:rPr>
                <w:rFonts w:cstheme="minorHAnsi"/>
              </w:rPr>
              <w:t>,</w:t>
            </w:r>
          </w:p>
          <w:p w14:paraId="02BC121B" w14:textId="225D5D52" w:rsidR="0076073A" w:rsidRPr="00FF3D7C" w:rsidRDefault="00A23CED" w:rsidP="0076073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6073A" w:rsidRPr="00FF3D7C">
              <w:rPr>
                <w:rFonts w:cstheme="minorHAnsi"/>
              </w:rPr>
              <w:t xml:space="preserve"> przedstawić krótko po polsku treść komiksu</w:t>
            </w:r>
            <w:r w:rsidRPr="00FF3D7C">
              <w:rPr>
                <w:rFonts w:cstheme="minorHAnsi"/>
              </w:rPr>
              <w:t>,</w:t>
            </w:r>
          </w:p>
          <w:p w14:paraId="45324045" w14:textId="36304DC0" w:rsidR="0063782D" w:rsidRPr="00FF3D7C" w:rsidRDefault="00A23CED" w:rsidP="0076073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- </w:t>
            </w:r>
            <w:r w:rsidR="0076073A" w:rsidRPr="00FF3D7C">
              <w:rPr>
                <w:rFonts w:cstheme="minorHAnsi"/>
              </w:rPr>
              <w:t>znaleźć w wypowiedzi określone informacje</w:t>
            </w:r>
          </w:p>
        </w:tc>
        <w:tc>
          <w:tcPr>
            <w:tcW w:w="1301" w:type="dxa"/>
          </w:tcPr>
          <w:p w14:paraId="33D88177" w14:textId="6AA4D306" w:rsidR="0063782D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16, 17</w:t>
            </w:r>
          </w:p>
        </w:tc>
        <w:tc>
          <w:tcPr>
            <w:tcW w:w="990" w:type="dxa"/>
          </w:tcPr>
          <w:p w14:paraId="13EB8960" w14:textId="57D8B622" w:rsidR="0063782D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83" w:type="dxa"/>
          </w:tcPr>
          <w:p w14:paraId="61C56932" w14:textId="21DC6264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55664316" w14:textId="594B02E9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625D659D" w14:textId="6AF17F7C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1.12)</w:t>
            </w:r>
          </w:p>
          <w:p w14:paraId="6ABAEB51" w14:textId="79100650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1.13)</w:t>
            </w:r>
          </w:p>
          <w:p w14:paraId="4CBD8E8F" w14:textId="7DD4A02D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2.1)</w:t>
            </w:r>
          </w:p>
          <w:p w14:paraId="350F3ACF" w14:textId="3772203A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2.2)</w:t>
            </w:r>
          </w:p>
          <w:p w14:paraId="2A299AF2" w14:textId="605011F7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2.3)</w:t>
            </w:r>
          </w:p>
          <w:p w14:paraId="790AE610" w14:textId="41152254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3.1)</w:t>
            </w:r>
          </w:p>
          <w:p w14:paraId="69903EE7" w14:textId="29CF19C9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3.2)</w:t>
            </w:r>
          </w:p>
          <w:p w14:paraId="2CBF031E" w14:textId="6BF0FD0F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</w:t>
            </w:r>
          </w:p>
          <w:p w14:paraId="68269249" w14:textId="0D78BCD5" w:rsidR="0076073A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8.1)</w:t>
            </w:r>
          </w:p>
          <w:p w14:paraId="4E01E4DE" w14:textId="36E772A9" w:rsidR="0063782D" w:rsidRPr="00C4709C" w:rsidRDefault="0076073A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462E7" w:rsidRPr="00C4709C" w14:paraId="7D6E3B30" w14:textId="77777777" w:rsidTr="00C23050">
        <w:tc>
          <w:tcPr>
            <w:tcW w:w="15388" w:type="dxa"/>
            <w:gridSpan w:val="6"/>
            <w:shd w:val="clear" w:color="auto" w:fill="A8D08D" w:themeFill="accent6" w:themeFillTint="99"/>
          </w:tcPr>
          <w:p w14:paraId="67CF2D36" w14:textId="12064C8F" w:rsidR="005462E7" w:rsidRDefault="005462E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52CC2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152CC2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="00152CC2">
              <w:rPr>
                <w:rFonts w:cstheme="minorHAnsi"/>
                <w:b/>
                <w:bCs/>
                <w:sz w:val="24"/>
                <w:szCs w:val="24"/>
              </w:rPr>
              <w:t xml:space="preserve"> Ich </w:t>
            </w:r>
            <w:proofErr w:type="spellStart"/>
            <w:r w:rsidR="00152CC2">
              <w:rPr>
                <w:rFonts w:cstheme="minorHAnsi"/>
                <w:b/>
                <w:bCs/>
                <w:sz w:val="24"/>
                <w:szCs w:val="24"/>
              </w:rPr>
              <w:t>höre</w:t>
            </w:r>
            <w:proofErr w:type="spellEnd"/>
            <w:r w:rsidR="00152C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52CC2">
              <w:rPr>
                <w:rFonts w:cstheme="minorHAnsi"/>
                <w:b/>
                <w:bCs/>
                <w:sz w:val="24"/>
                <w:szCs w:val="24"/>
              </w:rPr>
              <w:t>gern</w:t>
            </w:r>
            <w:proofErr w:type="spellEnd"/>
            <w:r w:rsidR="00152CC2">
              <w:rPr>
                <w:rFonts w:cstheme="minorHAnsi"/>
                <w:b/>
                <w:bCs/>
                <w:sz w:val="24"/>
                <w:szCs w:val="24"/>
              </w:rPr>
              <w:t xml:space="preserve"> Musik</w:t>
            </w:r>
          </w:p>
          <w:p w14:paraId="2D64571A" w14:textId="79B9CBDF" w:rsidR="00152CC2" w:rsidRPr="00152CC2" w:rsidRDefault="00152CC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A7781" w:rsidRPr="00C4709C" w14:paraId="4FD62B81" w14:textId="77777777" w:rsidTr="00C4709C">
        <w:tc>
          <w:tcPr>
            <w:tcW w:w="1271" w:type="dxa"/>
          </w:tcPr>
          <w:p w14:paraId="779BE248" w14:textId="016DAD1E" w:rsidR="002A7781" w:rsidRPr="00C4709C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155" w:type="dxa"/>
          </w:tcPr>
          <w:p w14:paraId="3244E316" w14:textId="2561F662" w:rsidR="002A7781" w:rsidRPr="00FF3D7C" w:rsidRDefault="00EB1D25" w:rsidP="00EB1D2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Ich </w:t>
            </w:r>
            <w:proofErr w:type="spellStart"/>
            <w:r w:rsidRPr="00FF3D7C">
              <w:rPr>
                <w:rFonts w:cstheme="minorHAnsi"/>
              </w:rPr>
              <w:t>höre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gern</w:t>
            </w:r>
            <w:proofErr w:type="spellEnd"/>
            <w:r w:rsidRPr="00FF3D7C">
              <w:rPr>
                <w:rFonts w:cstheme="minorHAnsi"/>
              </w:rPr>
              <w:t xml:space="preserve"> Musik.</w:t>
            </w:r>
            <w:r w:rsidR="00C4709C" w:rsidRPr="00FF3D7C">
              <w:rPr>
                <w:rFonts w:cstheme="minorHAnsi"/>
              </w:rPr>
              <w:t xml:space="preserve"> </w:t>
            </w:r>
            <w:r w:rsidRPr="00FF3D7C">
              <w:rPr>
                <w:rFonts w:cstheme="minorHAnsi"/>
              </w:rPr>
              <w:t>Lubię słuchać muzyki.</w:t>
            </w:r>
          </w:p>
        </w:tc>
        <w:tc>
          <w:tcPr>
            <w:tcW w:w="6188" w:type="dxa"/>
          </w:tcPr>
          <w:p w14:paraId="2430EF85" w14:textId="31D712AE" w:rsidR="00EB1D25" w:rsidRPr="00FF3D7C" w:rsidRDefault="001B7810" w:rsidP="00EB1D2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EB1D25" w:rsidRPr="00FF3D7C">
              <w:rPr>
                <w:rFonts w:cstheme="minorHAnsi"/>
              </w:rPr>
              <w:t xml:space="preserve"> opowiedzieć o swoim hobby</w:t>
            </w:r>
            <w:r w:rsidRPr="00FF3D7C">
              <w:rPr>
                <w:rFonts w:cstheme="minorHAnsi"/>
              </w:rPr>
              <w:t>,</w:t>
            </w:r>
          </w:p>
          <w:p w14:paraId="04618F9F" w14:textId="1648EDC1" w:rsidR="00EB1D25" w:rsidRPr="00FF3D7C" w:rsidRDefault="001B7810" w:rsidP="00EB1D25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EB1D25" w:rsidRPr="00FF3D7C">
              <w:rPr>
                <w:rFonts w:cstheme="minorHAnsi"/>
              </w:rPr>
              <w:t xml:space="preserve"> zapytać o zainteresowania innych</w:t>
            </w:r>
            <w:r w:rsidRPr="00FF3D7C">
              <w:rPr>
                <w:rFonts w:cstheme="minorHAnsi"/>
              </w:rPr>
              <w:t>,</w:t>
            </w:r>
          </w:p>
          <w:p w14:paraId="0A80341F" w14:textId="4F95F059" w:rsidR="00EB1D25" w:rsidRPr="00FF3D7C" w:rsidRDefault="001B7810" w:rsidP="00EB1D25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EB1D25" w:rsidRPr="00FF3D7C">
              <w:rPr>
                <w:rFonts w:cstheme="minorHAnsi"/>
              </w:rPr>
              <w:t xml:space="preserve"> nazywać zajęcia ulubione i wykonywane mniej chętnie</w:t>
            </w:r>
            <w:r w:rsidRPr="00FF3D7C">
              <w:rPr>
                <w:rFonts w:cstheme="minorHAnsi"/>
              </w:rPr>
              <w:t>,</w:t>
            </w:r>
          </w:p>
          <w:p w14:paraId="735C4427" w14:textId="149AB56E" w:rsidR="00EB1D25" w:rsidRPr="00FF3D7C" w:rsidRDefault="001B7810" w:rsidP="00EB1D25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EB1D25" w:rsidRPr="00FF3D7C">
              <w:rPr>
                <w:rFonts w:cstheme="minorHAnsi"/>
              </w:rPr>
              <w:t xml:space="preserve"> reagować werbalnie i niewerbalnie na polecenia nauczyciela</w:t>
            </w:r>
            <w:r w:rsidRPr="00FF3D7C">
              <w:rPr>
                <w:rFonts w:cstheme="minorHAnsi"/>
              </w:rPr>
              <w:t>,</w:t>
            </w:r>
          </w:p>
          <w:p w14:paraId="35AF8388" w14:textId="0E2EE760" w:rsidR="00EB1D25" w:rsidRPr="00FF3D7C" w:rsidRDefault="001B7810" w:rsidP="00EB1D25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EB1D25" w:rsidRPr="00FF3D7C">
              <w:rPr>
                <w:rFonts w:cstheme="minorHAnsi"/>
              </w:rPr>
              <w:t xml:space="preserve"> przepisać proste wyrazy i zdania</w:t>
            </w:r>
          </w:p>
          <w:p w14:paraId="2955B985" w14:textId="1FB895D7" w:rsidR="00EB1D25" w:rsidRPr="00FF3D7C" w:rsidRDefault="001B7810" w:rsidP="00EB1D2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EB1D25" w:rsidRPr="00FF3D7C">
              <w:rPr>
                <w:rFonts w:cstheme="minorHAnsi"/>
              </w:rPr>
              <w:t xml:space="preserve"> zaśpiewać piosenkę</w:t>
            </w:r>
            <w:r w:rsidRPr="00FF3D7C">
              <w:rPr>
                <w:rFonts w:cstheme="minorHAnsi"/>
              </w:rPr>
              <w:t>,</w:t>
            </w:r>
          </w:p>
          <w:p w14:paraId="58BAF73C" w14:textId="023B3427" w:rsidR="00EB1D25" w:rsidRPr="00FF3D7C" w:rsidRDefault="001B7810" w:rsidP="00EB1D25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EB1D25" w:rsidRPr="00FF3D7C">
              <w:rPr>
                <w:rFonts w:cstheme="minorHAnsi"/>
              </w:rPr>
              <w:t xml:space="preserve"> powtórzyć słowa piosenki</w:t>
            </w:r>
            <w:r w:rsidRPr="00FF3D7C">
              <w:rPr>
                <w:rFonts w:cstheme="minorHAnsi"/>
              </w:rPr>
              <w:t>,</w:t>
            </w:r>
          </w:p>
          <w:p w14:paraId="17ABA36C" w14:textId="344C7244" w:rsidR="00EB1D25" w:rsidRPr="00FF3D7C" w:rsidRDefault="001B7810" w:rsidP="00EB1D25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EB1D25" w:rsidRPr="00FF3D7C">
              <w:rPr>
                <w:rFonts w:cstheme="minorHAnsi"/>
              </w:rPr>
              <w:t xml:space="preserve"> przedstawić tekst piosenki</w:t>
            </w:r>
          </w:p>
          <w:p w14:paraId="17C89172" w14:textId="77777777" w:rsidR="002A7781" w:rsidRPr="00FF3D7C" w:rsidRDefault="002A7781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04807CB6" w14:textId="41250343" w:rsidR="002A7781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18, 19, 23</w:t>
            </w:r>
          </w:p>
        </w:tc>
        <w:tc>
          <w:tcPr>
            <w:tcW w:w="990" w:type="dxa"/>
          </w:tcPr>
          <w:p w14:paraId="503D11BB" w14:textId="64EF7E56" w:rsidR="002A7781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24, 25</w:t>
            </w:r>
          </w:p>
        </w:tc>
        <w:tc>
          <w:tcPr>
            <w:tcW w:w="1483" w:type="dxa"/>
          </w:tcPr>
          <w:p w14:paraId="03844EC6" w14:textId="78E7855D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6565B036" w14:textId="1A4C8D20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0FC53A78" w14:textId="7433E291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1.8)</w:t>
            </w:r>
          </w:p>
          <w:p w14:paraId="47AA97E6" w14:textId="1077AA41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2.1)</w:t>
            </w:r>
          </w:p>
          <w:p w14:paraId="62339F8D" w14:textId="3CE9BCD9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2.2)</w:t>
            </w:r>
          </w:p>
          <w:p w14:paraId="59B6BBEE" w14:textId="385A2141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3.1)</w:t>
            </w:r>
          </w:p>
          <w:p w14:paraId="10E2F417" w14:textId="3080EFB4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4.1)</w:t>
            </w:r>
          </w:p>
          <w:p w14:paraId="33AF6D1A" w14:textId="5D952157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4.3)</w:t>
            </w:r>
          </w:p>
          <w:p w14:paraId="555B559C" w14:textId="007FA680" w:rsidR="00EB1D25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5.1) </w:t>
            </w:r>
          </w:p>
          <w:p w14:paraId="51DE14F0" w14:textId="3C232CD4" w:rsidR="002A7781" w:rsidRPr="00C4709C" w:rsidRDefault="00EB1D25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6.1)</w:t>
            </w:r>
          </w:p>
        </w:tc>
      </w:tr>
      <w:tr w:rsidR="00DF32E9" w:rsidRPr="00C4709C" w14:paraId="24B8AD80" w14:textId="77777777" w:rsidTr="00C4709C">
        <w:tc>
          <w:tcPr>
            <w:tcW w:w="1271" w:type="dxa"/>
          </w:tcPr>
          <w:p w14:paraId="437A0DC0" w14:textId="25C4F445" w:rsidR="00DF32E9" w:rsidRPr="00C4709C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55" w:type="dxa"/>
          </w:tcPr>
          <w:p w14:paraId="3C6E5D76" w14:textId="4D7BE737" w:rsidR="00DF32E9" w:rsidRPr="00FF3D7C" w:rsidRDefault="00EB1D25" w:rsidP="00EB1D2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>Ich spiele gern. Wir spielen und üben.</w:t>
            </w:r>
            <w:r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FF3D7C">
              <w:rPr>
                <w:rFonts w:cstheme="minorHAnsi"/>
              </w:rPr>
              <w:t>Lubię się bawić. Uczymy się przez zabawy językowe.</w:t>
            </w:r>
          </w:p>
        </w:tc>
        <w:tc>
          <w:tcPr>
            <w:tcW w:w="6188" w:type="dxa"/>
          </w:tcPr>
          <w:p w14:paraId="1C53CF28" w14:textId="35D9DB77" w:rsidR="00EB1D25" w:rsidRPr="00FF3D7C" w:rsidRDefault="001B7810" w:rsidP="004D3D90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4D3D90" w:rsidRPr="00FF3D7C">
              <w:rPr>
                <w:rFonts w:cstheme="minorHAnsi"/>
              </w:rPr>
              <w:t xml:space="preserve"> </w:t>
            </w:r>
            <w:r w:rsidR="00EB1D25" w:rsidRPr="00FF3D7C">
              <w:rPr>
                <w:rFonts w:cstheme="minorHAnsi"/>
              </w:rPr>
              <w:t>zadawać pytania i udzielać odpowiedzi</w:t>
            </w:r>
            <w:r w:rsidRPr="00FF3D7C">
              <w:rPr>
                <w:rFonts w:cstheme="minorHAnsi"/>
              </w:rPr>
              <w:t>,</w:t>
            </w:r>
          </w:p>
          <w:p w14:paraId="563F059A" w14:textId="050DDFAF" w:rsidR="00EB1D25" w:rsidRPr="00FF3D7C" w:rsidRDefault="001B7810" w:rsidP="004D3D9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4D3D90" w:rsidRPr="00FF3D7C">
              <w:rPr>
                <w:rFonts w:cstheme="minorHAnsi"/>
              </w:rPr>
              <w:t xml:space="preserve"> </w:t>
            </w:r>
            <w:r w:rsidR="00EB1D25" w:rsidRPr="00FF3D7C">
              <w:rPr>
                <w:rFonts w:cstheme="minorHAnsi"/>
              </w:rPr>
              <w:t>tworzyć krótkie wypowiedzi</w:t>
            </w:r>
            <w:r w:rsidRPr="00FF3D7C">
              <w:rPr>
                <w:rFonts w:cstheme="minorHAnsi"/>
              </w:rPr>
              <w:t>,</w:t>
            </w:r>
          </w:p>
          <w:p w14:paraId="7104421E" w14:textId="004AE92A" w:rsidR="00DF32E9" w:rsidRPr="00FF3D7C" w:rsidRDefault="001B7810" w:rsidP="004D3D9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4D3D90" w:rsidRPr="00FF3D7C">
              <w:rPr>
                <w:rFonts w:cstheme="minorHAnsi"/>
              </w:rPr>
              <w:t xml:space="preserve"> </w:t>
            </w:r>
            <w:r w:rsidR="00EB1D25" w:rsidRPr="00FF3D7C">
              <w:rPr>
                <w:rFonts w:cstheme="minorHAnsi"/>
              </w:rPr>
              <w:t>przedstawić pantomimę</w:t>
            </w:r>
            <w:r w:rsidR="004D3D90" w:rsidRPr="00FF3D7C">
              <w:rPr>
                <w:rFonts w:cstheme="minorHAnsi"/>
              </w:rPr>
              <w:t xml:space="preserve">, </w:t>
            </w:r>
            <w:r w:rsidR="00EB1D25" w:rsidRPr="00FF3D7C">
              <w:rPr>
                <w:rFonts w:cstheme="minorHAnsi"/>
              </w:rPr>
              <w:t xml:space="preserve">współpracować z </w:t>
            </w:r>
            <w:r w:rsidR="004D3D90" w:rsidRPr="00FF3D7C">
              <w:rPr>
                <w:rFonts w:cstheme="minorHAnsi"/>
              </w:rPr>
              <w:t>r</w:t>
            </w:r>
            <w:r w:rsidR="00EB1D25" w:rsidRPr="00FF3D7C">
              <w:rPr>
                <w:rFonts w:cstheme="minorHAnsi"/>
              </w:rPr>
              <w:t>ówieśnikami</w:t>
            </w:r>
          </w:p>
        </w:tc>
        <w:tc>
          <w:tcPr>
            <w:tcW w:w="1301" w:type="dxa"/>
          </w:tcPr>
          <w:p w14:paraId="4B697953" w14:textId="46A0CC1D" w:rsidR="00DF32E9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20, 21</w:t>
            </w:r>
          </w:p>
        </w:tc>
        <w:tc>
          <w:tcPr>
            <w:tcW w:w="990" w:type="dxa"/>
          </w:tcPr>
          <w:p w14:paraId="28604BE1" w14:textId="459AAFA7" w:rsidR="00DF32E9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26, 28</w:t>
            </w:r>
          </w:p>
        </w:tc>
        <w:tc>
          <w:tcPr>
            <w:tcW w:w="1483" w:type="dxa"/>
          </w:tcPr>
          <w:p w14:paraId="613D668F" w14:textId="44059A94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5FCF93B4" w14:textId="58ACA06C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0CFE25F5" w14:textId="37701A7F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4.1) </w:t>
            </w:r>
          </w:p>
          <w:p w14:paraId="40BC3A17" w14:textId="298F0740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4.2)</w:t>
            </w:r>
          </w:p>
          <w:p w14:paraId="6B569C2C" w14:textId="3C90C66A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4.4)</w:t>
            </w:r>
          </w:p>
          <w:p w14:paraId="40F45D52" w14:textId="5EB6F342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4.5)</w:t>
            </w:r>
          </w:p>
          <w:p w14:paraId="3A2DFA12" w14:textId="1734D1A7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6.1)</w:t>
            </w:r>
          </w:p>
          <w:p w14:paraId="640682FA" w14:textId="6A7F233C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6.3)</w:t>
            </w:r>
          </w:p>
          <w:p w14:paraId="4D73D840" w14:textId="7C4FBB61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6.5)</w:t>
            </w:r>
          </w:p>
          <w:p w14:paraId="45FF624D" w14:textId="19D46902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7 </w:t>
            </w:r>
          </w:p>
          <w:p w14:paraId="3FBF1C24" w14:textId="21A77243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9</w:t>
            </w:r>
          </w:p>
          <w:p w14:paraId="114BD1B4" w14:textId="2D6CBDEE" w:rsidR="00DF32E9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3782D" w:rsidRPr="00C4709C" w14:paraId="1F7CBC9E" w14:textId="77777777" w:rsidTr="00C4709C">
        <w:tc>
          <w:tcPr>
            <w:tcW w:w="1271" w:type="dxa"/>
          </w:tcPr>
          <w:p w14:paraId="35527559" w14:textId="73CAE33D" w:rsidR="0063782D" w:rsidRPr="00C4709C" w:rsidRDefault="006378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55" w:type="dxa"/>
          </w:tcPr>
          <w:p w14:paraId="376CA542" w14:textId="7A347940" w:rsidR="0063782D" w:rsidRPr="00FF3D7C" w:rsidRDefault="004D3D90" w:rsidP="004D3D90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>Scherz-Zoo und Humor-Labor.</w:t>
            </w:r>
            <w:r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FF3D7C">
              <w:rPr>
                <w:rFonts w:cstheme="minorHAnsi"/>
              </w:rPr>
              <w:t>Wesołe zoo i komiks</w:t>
            </w:r>
          </w:p>
        </w:tc>
        <w:tc>
          <w:tcPr>
            <w:tcW w:w="6188" w:type="dxa"/>
          </w:tcPr>
          <w:p w14:paraId="5F772BE9" w14:textId="63790BF3" w:rsidR="00264BE7" w:rsidRPr="00FF3D7C" w:rsidRDefault="001B7810" w:rsidP="00264BE7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</w:t>
            </w:r>
            <w:r w:rsidR="004D3D90" w:rsidRPr="00FF3D7C">
              <w:rPr>
                <w:rFonts w:cstheme="minorHAnsi"/>
              </w:rPr>
              <w:t>czytać ze zrozumieniem wyrazy</w:t>
            </w:r>
            <w:r w:rsidR="00264BE7" w:rsidRPr="00FF3D7C">
              <w:rPr>
                <w:rFonts w:cstheme="minorHAnsi"/>
              </w:rPr>
              <w:t xml:space="preserve"> </w:t>
            </w:r>
            <w:r w:rsidR="004D3D90" w:rsidRPr="00FF3D7C">
              <w:rPr>
                <w:rFonts w:cstheme="minorHAnsi"/>
              </w:rPr>
              <w:t>i proste zdania na temat zwierząt</w:t>
            </w:r>
            <w:r w:rsidR="000A4099" w:rsidRPr="00FF3D7C">
              <w:rPr>
                <w:rFonts w:cstheme="minorHAnsi"/>
              </w:rPr>
              <w:t>,</w:t>
            </w:r>
          </w:p>
          <w:p w14:paraId="4AE5E40D" w14:textId="79235CF6" w:rsidR="004D3D90" w:rsidRPr="00FF3D7C" w:rsidRDefault="001B7810" w:rsidP="00264BE7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- </w:t>
            </w:r>
            <w:r w:rsidR="004D3D90" w:rsidRPr="00FF3D7C">
              <w:rPr>
                <w:rFonts w:cstheme="minorHAnsi"/>
              </w:rPr>
              <w:t>zrozumie</w:t>
            </w:r>
            <w:r w:rsidRPr="00FF3D7C">
              <w:rPr>
                <w:rFonts w:cstheme="minorHAnsi"/>
              </w:rPr>
              <w:t>ć</w:t>
            </w:r>
            <w:r w:rsidR="004D3D90" w:rsidRPr="00FF3D7C">
              <w:rPr>
                <w:rFonts w:cstheme="minorHAnsi"/>
              </w:rPr>
              <w:t xml:space="preserve"> sens historyjki obrazkowej</w:t>
            </w:r>
            <w:r w:rsidR="000A4099" w:rsidRPr="00FF3D7C">
              <w:rPr>
                <w:rFonts w:cstheme="minorHAnsi"/>
              </w:rPr>
              <w:t>,</w:t>
            </w:r>
          </w:p>
          <w:p w14:paraId="706AA62E" w14:textId="3FC5ABE3" w:rsidR="004D3D90" w:rsidRPr="00FF3D7C" w:rsidRDefault="001B7810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- </w:t>
            </w:r>
            <w:r w:rsidR="004D3D90" w:rsidRPr="00FF3D7C">
              <w:rPr>
                <w:rFonts w:cstheme="minorHAnsi"/>
              </w:rPr>
              <w:t>odgrywa</w:t>
            </w:r>
            <w:r w:rsidRPr="00FF3D7C">
              <w:rPr>
                <w:rFonts w:cstheme="minorHAnsi"/>
              </w:rPr>
              <w:t>ć</w:t>
            </w:r>
            <w:r w:rsidR="004D3D90" w:rsidRPr="00FF3D7C">
              <w:rPr>
                <w:rFonts w:cstheme="minorHAnsi"/>
              </w:rPr>
              <w:t xml:space="preserve"> scenki na podstawie komiksu</w:t>
            </w:r>
            <w:r w:rsidR="000A4099" w:rsidRPr="00FF3D7C">
              <w:rPr>
                <w:rFonts w:cstheme="minorHAnsi"/>
              </w:rPr>
              <w:t>,</w:t>
            </w:r>
          </w:p>
          <w:p w14:paraId="46761C49" w14:textId="082BF800" w:rsidR="004D3D90" w:rsidRPr="00FF3D7C" w:rsidRDefault="001B7810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</w:t>
            </w:r>
            <w:r w:rsidR="004D3D90" w:rsidRPr="00FF3D7C">
              <w:rPr>
                <w:rFonts w:cstheme="minorHAnsi"/>
              </w:rPr>
              <w:t>przedstawi</w:t>
            </w:r>
            <w:r w:rsidR="00264BE7" w:rsidRPr="00FF3D7C">
              <w:rPr>
                <w:rFonts w:cstheme="minorHAnsi"/>
              </w:rPr>
              <w:t>a</w:t>
            </w:r>
            <w:r w:rsidRPr="00FF3D7C">
              <w:rPr>
                <w:rFonts w:cstheme="minorHAnsi"/>
              </w:rPr>
              <w:t>ć</w:t>
            </w:r>
            <w:r w:rsidR="004D3D90" w:rsidRPr="00FF3D7C">
              <w:rPr>
                <w:rFonts w:cstheme="minorHAnsi"/>
              </w:rPr>
              <w:t xml:space="preserve"> treść komiksu</w:t>
            </w:r>
            <w:r w:rsidR="000A4099" w:rsidRPr="00FF3D7C">
              <w:rPr>
                <w:rFonts w:cstheme="minorHAnsi"/>
              </w:rPr>
              <w:t>,</w:t>
            </w:r>
          </w:p>
          <w:p w14:paraId="5E0CAB38" w14:textId="19D5D30C" w:rsidR="0063782D" w:rsidRPr="00FF3D7C" w:rsidRDefault="001B7810" w:rsidP="004D3D9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</w:t>
            </w:r>
            <w:r w:rsidR="004D3D90" w:rsidRPr="00FF3D7C">
              <w:rPr>
                <w:rFonts w:cstheme="minorHAnsi"/>
              </w:rPr>
              <w:t>wykonać plakat informujący o własnym hobby</w:t>
            </w:r>
          </w:p>
        </w:tc>
        <w:tc>
          <w:tcPr>
            <w:tcW w:w="1301" w:type="dxa"/>
          </w:tcPr>
          <w:p w14:paraId="27115FCF" w14:textId="392B9ABF" w:rsidR="0063782D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22, 24, 25</w:t>
            </w:r>
          </w:p>
        </w:tc>
        <w:tc>
          <w:tcPr>
            <w:tcW w:w="990" w:type="dxa"/>
          </w:tcPr>
          <w:p w14:paraId="60954138" w14:textId="19529588" w:rsidR="0063782D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483" w:type="dxa"/>
          </w:tcPr>
          <w:p w14:paraId="7BA2D08F" w14:textId="70E59F01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0759C66C" w14:textId="4097A31D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041090FA" w14:textId="20344C28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1.12)</w:t>
            </w:r>
          </w:p>
          <w:p w14:paraId="47A840C2" w14:textId="30C39FF2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1.13)</w:t>
            </w:r>
          </w:p>
          <w:p w14:paraId="6D934723" w14:textId="1B673384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2.1) </w:t>
            </w:r>
          </w:p>
          <w:p w14:paraId="617180F1" w14:textId="4D571D46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2.2)</w:t>
            </w:r>
          </w:p>
          <w:p w14:paraId="13826B93" w14:textId="448BB128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3.1)</w:t>
            </w:r>
          </w:p>
          <w:p w14:paraId="0D9680DF" w14:textId="700F43F6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3.2)</w:t>
            </w:r>
          </w:p>
          <w:p w14:paraId="1B2A1125" w14:textId="2DE92CBD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4.3)</w:t>
            </w:r>
          </w:p>
          <w:p w14:paraId="39C3AF15" w14:textId="33F2AE58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4.4)</w:t>
            </w:r>
          </w:p>
          <w:p w14:paraId="35186653" w14:textId="6858C9C0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5.2)</w:t>
            </w:r>
          </w:p>
          <w:p w14:paraId="0132E283" w14:textId="4CCB39CB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5.3)</w:t>
            </w:r>
          </w:p>
          <w:p w14:paraId="5FF7EAD7" w14:textId="4475BEDE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</w:t>
            </w:r>
          </w:p>
          <w:p w14:paraId="278DF24A" w14:textId="1D72D49C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8.1)</w:t>
            </w:r>
          </w:p>
          <w:p w14:paraId="65BD9DBA" w14:textId="63F1DA0D" w:rsidR="004D3D90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9</w:t>
            </w:r>
          </w:p>
          <w:p w14:paraId="58F3E3F3" w14:textId="0B94C7B2" w:rsidR="0063782D" w:rsidRPr="00C4709C" w:rsidRDefault="004D3D9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462E7" w:rsidRPr="00152CC2" w14:paraId="4EC66E2A" w14:textId="77777777" w:rsidTr="00C23050">
        <w:tc>
          <w:tcPr>
            <w:tcW w:w="15388" w:type="dxa"/>
            <w:gridSpan w:val="6"/>
            <w:shd w:val="clear" w:color="auto" w:fill="A8D08D" w:themeFill="accent6" w:themeFillTint="99"/>
          </w:tcPr>
          <w:p w14:paraId="513FDD90" w14:textId="679220B3" w:rsidR="005462E7" w:rsidRDefault="005462E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3</w:t>
            </w:r>
            <w:r w:rsidR="00152CC2"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Zum Geburtstag viel Gl</w:t>
            </w:r>
            <w:r w:rsid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ück!</w:t>
            </w:r>
          </w:p>
          <w:p w14:paraId="3D7F1146" w14:textId="07BBF8AE" w:rsidR="00152CC2" w:rsidRPr="00152CC2" w:rsidRDefault="00152CC2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2E7" w:rsidRPr="00C4709C" w14:paraId="39AA6A70" w14:textId="77777777" w:rsidTr="00C4709C">
        <w:tc>
          <w:tcPr>
            <w:tcW w:w="1271" w:type="dxa"/>
          </w:tcPr>
          <w:p w14:paraId="5F3A5AAC" w14:textId="3E52D4F2" w:rsidR="005462E7" w:rsidRPr="00C4709C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4155" w:type="dxa"/>
          </w:tcPr>
          <w:p w14:paraId="5CB571F1" w14:textId="4CD4E7D8" w:rsidR="005462E7" w:rsidRPr="00FF3D7C" w:rsidRDefault="00264BE7" w:rsidP="00264BE7">
            <w:pPr>
              <w:snapToGrid w:val="0"/>
              <w:rPr>
                <w:rFonts w:cstheme="minorHAnsi"/>
              </w:rPr>
            </w:pPr>
            <w:proofErr w:type="spellStart"/>
            <w:r w:rsidRPr="00FF3D7C">
              <w:rPr>
                <w:rFonts w:cstheme="minorHAnsi"/>
              </w:rPr>
              <w:t>Zum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Geburtstag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viel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Glück</w:t>
            </w:r>
            <w:proofErr w:type="spellEnd"/>
            <w:r w:rsidRPr="00FF3D7C">
              <w:rPr>
                <w:rFonts w:cstheme="minorHAnsi"/>
              </w:rPr>
              <w:t>!</w:t>
            </w:r>
            <w:r w:rsidRPr="00FF3D7C">
              <w:rPr>
                <w:rFonts w:cstheme="minorHAnsi"/>
                <w:i/>
                <w:iCs/>
              </w:rPr>
              <w:t xml:space="preserve"> </w:t>
            </w:r>
            <w:r w:rsidRPr="00FF3D7C">
              <w:rPr>
                <w:rFonts w:cstheme="minorHAnsi"/>
              </w:rPr>
              <w:t>Wszystkiego najlepszego z okazji urodzin!</w:t>
            </w:r>
          </w:p>
        </w:tc>
        <w:tc>
          <w:tcPr>
            <w:tcW w:w="6188" w:type="dxa"/>
          </w:tcPr>
          <w:p w14:paraId="3EC9A50A" w14:textId="73ADE1C2" w:rsidR="00264BE7" w:rsidRPr="00FF3D7C" w:rsidRDefault="00671DB6" w:rsidP="00264BE7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składać życzenia urodzinowe</w:t>
            </w:r>
            <w:r w:rsidRPr="00FF3D7C">
              <w:rPr>
                <w:rFonts w:cstheme="minorHAnsi"/>
              </w:rPr>
              <w:t>,</w:t>
            </w:r>
          </w:p>
          <w:p w14:paraId="58CD3C4F" w14:textId="2C38A7A4" w:rsidR="00264BE7" w:rsidRPr="00FF3D7C" w:rsidRDefault="00671DB6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nazywać prezenty</w:t>
            </w:r>
            <w:r w:rsidRPr="00FF3D7C">
              <w:rPr>
                <w:rFonts w:cstheme="minorHAnsi"/>
              </w:rPr>
              <w:t>,</w:t>
            </w:r>
          </w:p>
          <w:p w14:paraId="548F8E12" w14:textId="0313BD70" w:rsidR="00264BE7" w:rsidRPr="00FF3D7C" w:rsidRDefault="00671DB6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opisywać prezenty</w:t>
            </w:r>
            <w:r w:rsidRPr="00FF3D7C">
              <w:rPr>
                <w:rFonts w:cstheme="minorHAnsi"/>
              </w:rPr>
              <w:t>,</w:t>
            </w:r>
          </w:p>
          <w:p w14:paraId="224A2D8B" w14:textId="5FAEE7C8" w:rsidR="00264BE7" w:rsidRPr="00FF3D7C" w:rsidRDefault="00671DB6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wyrazić zadowolenie</w:t>
            </w:r>
            <w:r w:rsidRPr="00FF3D7C">
              <w:rPr>
                <w:rFonts w:cstheme="minorHAnsi"/>
              </w:rPr>
              <w:t>,</w:t>
            </w:r>
          </w:p>
          <w:p w14:paraId="12C201A5" w14:textId="1BE6BEBC" w:rsidR="00264BE7" w:rsidRPr="00FF3D7C" w:rsidRDefault="00671DB6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dziękować</w:t>
            </w:r>
            <w:r w:rsidRPr="00FF3D7C">
              <w:rPr>
                <w:rFonts w:cstheme="minorHAnsi"/>
              </w:rPr>
              <w:t>,</w:t>
            </w:r>
          </w:p>
          <w:p w14:paraId="39D95DB5" w14:textId="57587696" w:rsidR="00264BE7" w:rsidRPr="00FF3D7C" w:rsidRDefault="00671DB6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recytować rymowanki z przymiotnikami – rap</w:t>
            </w:r>
            <w:r w:rsidRPr="00FF3D7C">
              <w:rPr>
                <w:rFonts w:cstheme="minorHAnsi"/>
              </w:rPr>
              <w:t>,</w:t>
            </w:r>
          </w:p>
          <w:p w14:paraId="62ECC0DE" w14:textId="60FE82B0" w:rsidR="00264BE7" w:rsidRPr="00FF3D7C" w:rsidRDefault="00671DB6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pisać proste zdania</w:t>
            </w:r>
            <w:r w:rsidRPr="00FF3D7C">
              <w:rPr>
                <w:rFonts w:cstheme="minorHAnsi"/>
              </w:rPr>
              <w:t>,</w:t>
            </w:r>
          </w:p>
          <w:p w14:paraId="2FAFF5DE" w14:textId="0621F1A9" w:rsidR="00264BE7" w:rsidRPr="00FF3D7C" w:rsidRDefault="00671DB6" w:rsidP="00264BE7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zaśpiewać piosenkę</w:t>
            </w:r>
            <w:r w:rsidRPr="00FF3D7C">
              <w:rPr>
                <w:rFonts w:cstheme="minorHAnsi"/>
              </w:rPr>
              <w:t>,</w:t>
            </w:r>
          </w:p>
          <w:p w14:paraId="0C780ABC" w14:textId="2B70996D" w:rsidR="00264BE7" w:rsidRPr="00FF3D7C" w:rsidRDefault="00671DB6" w:rsidP="00264BE7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264BE7" w:rsidRPr="00FF3D7C">
              <w:rPr>
                <w:rFonts w:cstheme="minorHAnsi"/>
              </w:rPr>
              <w:t xml:space="preserve"> pracować z tekstem</w:t>
            </w:r>
            <w:r w:rsidRPr="00FF3D7C">
              <w:rPr>
                <w:rFonts w:cstheme="minorHAnsi"/>
              </w:rPr>
              <w:t>,</w:t>
            </w:r>
          </w:p>
          <w:p w14:paraId="744093E7" w14:textId="33E94348" w:rsidR="00264BE7" w:rsidRPr="00FF3D7C" w:rsidRDefault="00671DB6" w:rsidP="008B635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B635A" w:rsidRPr="00FF3D7C">
              <w:rPr>
                <w:rFonts w:cstheme="minorHAnsi"/>
              </w:rPr>
              <w:t xml:space="preserve"> </w:t>
            </w:r>
            <w:r w:rsidR="00264BE7" w:rsidRPr="00FF3D7C">
              <w:rPr>
                <w:rFonts w:cstheme="minorHAnsi"/>
              </w:rPr>
              <w:t>znaleźć w wypowiedzi określone informacje</w:t>
            </w:r>
          </w:p>
          <w:p w14:paraId="37E11540" w14:textId="77777777" w:rsidR="005462E7" w:rsidRPr="00FF3D7C" w:rsidRDefault="005462E7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50F904E7" w14:textId="2EA5E8B6" w:rsidR="005462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26, 27, 31</w:t>
            </w:r>
          </w:p>
        </w:tc>
        <w:tc>
          <w:tcPr>
            <w:tcW w:w="990" w:type="dxa"/>
          </w:tcPr>
          <w:p w14:paraId="7C3DE4C9" w14:textId="393437A3" w:rsidR="005462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38, 39, 40</w:t>
            </w:r>
          </w:p>
        </w:tc>
        <w:tc>
          <w:tcPr>
            <w:tcW w:w="1483" w:type="dxa"/>
          </w:tcPr>
          <w:p w14:paraId="00B519A4" w14:textId="471BE5B3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1.1)</w:t>
            </w:r>
          </w:p>
          <w:p w14:paraId="67596750" w14:textId="5916B8CD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226CAA22" w14:textId="4C211DC6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1.9)</w:t>
            </w:r>
          </w:p>
          <w:p w14:paraId="310DD0D6" w14:textId="24DA6C35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2.1) </w:t>
            </w:r>
          </w:p>
          <w:p w14:paraId="0A7CE34A" w14:textId="47F8EF12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2.2) </w:t>
            </w:r>
          </w:p>
          <w:p w14:paraId="4782B68B" w14:textId="59DA64A2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3.1) </w:t>
            </w:r>
          </w:p>
          <w:p w14:paraId="6473E492" w14:textId="61FD95F3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4.1) </w:t>
            </w:r>
          </w:p>
          <w:p w14:paraId="2A918A34" w14:textId="207FE6AC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4.2) </w:t>
            </w:r>
          </w:p>
          <w:p w14:paraId="538A2F3F" w14:textId="7235684D" w:rsidR="00264B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4.3)</w:t>
            </w:r>
          </w:p>
          <w:p w14:paraId="6D7EEF2C" w14:textId="05EF3AF3" w:rsidR="005462E7" w:rsidRPr="00C4709C" w:rsidRDefault="00264BE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5.2)</w:t>
            </w:r>
          </w:p>
        </w:tc>
      </w:tr>
      <w:tr w:rsidR="005462E7" w:rsidRPr="00C4709C" w14:paraId="02E8CAD6" w14:textId="77777777" w:rsidTr="00C4709C">
        <w:tc>
          <w:tcPr>
            <w:tcW w:w="1271" w:type="dxa"/>
          </w:tcPr>
          <w:p w14:paraId="74F78A70" w14:textId="4CD24F14" w:rsidR="005462E7" w:rsidRPr="00C4709C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55" w:type="dxa"/>
          </w:tcPr>
          <w:p w14:paraId="5786F035" w14:textId="7DE49A77" w:rsidR="005462E7" w:rsidRPr="00FF3D7C" w:rsidRDefault="00A57D71" w:rsidP="00A57D71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>Das ist ein Teddy. – Wir spielen und üben.</w:t>
            </w:r>
            <w:r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FF3D7C">
              <w:rPr>
                <w:rFonts w:cstheme="minorHAnsi"/>
              </w:rPr>
              <w:t>To jest miś – Uczymy się przez zabawy językowe.</w:t>
            </w:r>
          </w:p>
        </w:tc>
        <w:tc>
          <w:tcPr>
            <w:tcW w:w="6188" w:type="dxa"/>
          </w:tcPr>
          <w:p w14:paraId="54195B6E" w14:textId="661C5A51" w:rsidR="00A57D71" w:rsidRPr="00FF3D7C" w:rsidRDefault="003D77FC" w:rsidP="00A57D71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57D71" w:rsidRPr="00FF3D7C">
              <w:rPr>
                <w:rFonts w:cstheme="minorHAnsi"/>
              </w:rPr>
              <w:t xml:space="preserve"> nazywać wybrane prezenty i zabawki</w:t>
            </w:r>
            <w:r w:rsidR="00887F2F" w:rsidRPr="00FF3D7C">
              <w:rPr>
                <w:rFonts w:cstheme="minorHAnsi"/>
              </w:rPr>
              <w:t>,</w:t>
            </w:r>
          </w:p>
          <w:p w14:paraId="6BD56133" w14:textId="082F2879" w:rsidR="00A57D71" w:rsidRPr="00FF3D7C" w:rsidRDefault="00887F2F" w:rsidP="00A57D71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- </w:t>
            </w:r>
            <w:r w:rsidR="00A57D71" w:rsidRPr="00FF3D7C">
              <w:rPr>
                <w:rFonts w:cstheme="minorHAnsi"/>
              </w:rPr>
              <w:t>opisywać prezenty</w:t>
            </w:r>
            <w:r w:rsidRPr="00FF3D7C">
              <w:rPr>
                <w:rFonts w:cstheme="minorHAnsi"/>
              </w:rPr>
              <w:t>,</w:t>
            </w:r>
          </w:p>
          <w:p w14:paraId="6EBA1577" w14:textId="1621C5E5" w:rsidR="005462E7" w:rsidRPr="00FF3D7C" w:rsidRDefault="00887F2F" w:rsidP="00A57D71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57D71" w:rsidRPr="00FF3D7C">
              <w:rPr>
                <w:rFonts w:cstheme="minorHAnsi"/>
              </w:rPr>
              <w:t xml:space="preserve"> współpracować z rówieśnikami</w:t>
            </w:r>
          </w:p>
        </w:tc>
        <w:tc>
          <w:tcPr>
            <w:tcW w:w="1301" w:type="dxa"/>
          </w:tcPr>
          <w:p w14:paraId="73D66BDD" w14:textId="6525C25B" w:rsidR="005462E7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28, 29</w:t>
            </w:r>
          </w:p>
        </w:tc>
        <w:tc>
          <w:tcPr>
            <w:tcW w:w="990" w:type="dxa"/>
          </w:tcPr>
          <w:p w14:paraId="03F50463" w14:textId="33C65EF0" w:rsidR="005462E7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41, 42</w:t>
            </w:r>
          </w:p>
        </w:tc>
        <w:tc>
          <w:tcPr>
            <w:tcW w:w="1483" w:type="dxa"/>
          </w:tcPr>
          <w:p w14:paraId="734238BE" w14:textId="186C710C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48E30D4E" w14:textId="2C71B9E5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2.1)</w:t>
            </w:r>
          </w:p>
          <w:p w14:paraId="23669D65" w14:textId="5BE2568E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3.1) </w:t>
            </w:r>
          </w:p>
          <w:p w14:paraId="49B88066" w14:textId="6F26CF92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4.1) </w:t>
            </w:r>
          </w:p>
          <w:p w14:paraId="3CC3FADA" w14:textId="4AB3938F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4.2)</w:t>
            </w:r>
          </w:p>
          <w:p w14:paraId="2642B767" w14:textId="467FC648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4.4)</w:t>
            </w:r>
          </w:p>
          <w:p w14:paraId="78C1AB66" w14:textId="19A793FF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4.5)</w:t>
            </w:r>
          </w:p>
          <w:p w14:paraId="07A6DBF9" w14:textId="6A58FF24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6.1)</w:t>
            </w:r>
          </w:p>
          <w:p w14:paraId="7D25E786" w14:textId="0E83B7ED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6.3)</w:t>
            </w:r>
          </w:p>
          <w:p w14:paraId="489D87EF" w14:textId="77777777" w:rsidR="00A57D71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9</w:t>
            </w:r>
          </w:p>
          <w:p w14:paraId="69B5EA42" w14:textId="38F5CBF0" w:rsidR="005462E7" w:rsidRPr="00C4709C" w:rsidRDefault="00A57D71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3782D" w:rsidRPr="00C4709C" w14:paraId="24EFA12B" w14:textId="77777777" w:rsidTr="00C4709C">
        <w:tc>
          <w:tcPr>
            <w:tcW w:w="1271" w:type="dxa"/>
          </w:tcPr>
          <w:p w14:paraId="79157BD4" w14:textId="7C3F41A5" w:rsidR="0063782D" w:rsidRPr="00C4709C" w:rsidRDefault="006378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55" w:type="dxa"/>
          </w:tcPr>
          <w:p w14:paraId="483C7844" w14:textId="421D5BCD" w:rsidR="0063782D" w:rsidRPr="00FF3D7C" w:rsidRDefault="00281050" w:rsidP="00281050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Spielsachen und Spielsachen.</w:t>
            </w:r>
            <w:r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Wesołe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zoo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FF3D7C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</w:tcPr>
          <w:p w14:paraId="3515E510" w14:textId="0C211031" w:rsidR="00281050" w:rsidRPr="00FF3D7C" w:rsidRDefault="00291F4A" w:rsidP="00452FE6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452FE6" w:rsidRPr="00FF3D7C">
              <w:rPr>
                <w:rFonts w:cstheme="minorHAnsi"/>
              </w:rPr>
              <w:t xml:space="preserve"> c</w:t>
            </w:r>
            <w:r w:rsidR="00281050" w:rsidRPr="00FF3D7C">
              <w:rPr>
                <w:rFonts w:cstheme="minorHAnsi"/>
              </w:rPr>
              <w:t>zytać ze zrozumieniem wyrazy i proste zdania na temat kota</w:t>
            </w:r>
            <w:r w:rsidRPr="00FF3D7C">
              <w:rPr>
                <w:rFonts w:cstheme="minorHAnsi"/>
              </w:rPr>
              <w:t>,</w:t>
            </w:r>
          </w:p>
          <w:p w14:paraId="24016770" w14:textId="49BB84FB" w:rsidR="00281050" w:rsidRPr="00FF3D7C" w:rsidRDefault="00291F4A" w:rsidP="00452FE6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452FE6" w:rsidRPr="00FF3D7C">
              <w:rPr>
                <w:rFonts w:cstheme="minorHAnsi"/>
              </w:rPr>
              <w:t xml:space="preserve"> </w:t>
            </w:r>
            <w:r w:rsidR="00281050" w:rsidRPr="00FF3D7C">
              <w:rPr>
                <w:rFonts w:cstheme="minorHAnsi"/>
              </w:rPr>
              <w:t>odgrywać scenki na podstawie komiksu</w:t>
            </w:r>
            <w:r w:rsidRPr="00FF3D7C">
              <w:rPr>
                <w:rFonts w:cstheme="minorHAnsi"/>
              </w:rPr>
              <w:t>,</w:t>
            </w:r>
          </w:p>
          <w:p w14:paraId="52DE931B" w14:textId="39E97B35" w:rsidR="0063782D" w:rsidRPr="00FF3D7C" w:rsidRDefault="00291F4A" w:rsidP="0028105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452FE6" w:rsidRPr="00FF3D7C">
              <w:rPr>
                <w:rFonts w:cstheme="minorHAnsi"/>
              </w:rPr>
              <w:t xml:space="preserve"> </w:t>
            </w:r>
            <w:r w:rsidR="00281050" w:rsidRPr="00FF3D7C">
              <w:rPr>
                <w:rFonts w:cstheme="minorHAnsi"/>
              </w:rPr>
              <w:t>przedstawić treść komiksu</w:t>
            </w:r>
          </w:p>
        </w:tc>
        <w:tc>
          <w:tcPr>
            <w:tcW w:w="1301" w:type="dxa"/>
          </w:tcPr>
          <w:p w14:paraId="3FBE5ACF" w14:textId="0C88EAF4" w:rsidR="0063782D" w:rsidRPr="00C4709C" w:rsidRDefault="0028105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30, 32, 33</w:t>
            </w:r>
          </w:p>
        </w:tc>
        <w:tc>
          <w:tcPr>
            <w:tcW w:w="990" w:type="dxa"/>
          </w:tcPr>
          <w:p w14:paraId="04AE958A" w14:textId="77777777" w:rsidR="0063782D" w:rsidRPr="00C4709C" w:rsidRDefault="006378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EC2BBE8" w14:textId="1A66DEB6" w:rsidR="00281050" w:rsidRPr="00C4709C" w:rsidRDefault="0028105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1.12)</w:t>
            </w:r>
          </w:p>
          <w:p w14:paraId="68F45BE7" w14:textId="17D0CC50" w:rsidR="00281050" w:rsidRPr="00C4709C" w:rsidRDefault="0028105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1.13)</w:t>
            </w:r>
          </w:p>
          <w:p w14:paraId="3E0DB044" w14:textId="2A94BE01" w:rsidR="00281050" w:rsidRPr="00C4709C" w:rsidRDefault="0028105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3.1) </w:t>
            </w:r>
          </w:p>
          <w:p w14:paraId="00C58DFB" w14:textId="0E328418" w:rsidR="00281050" w:rsidRPr="00C4709C" w:rsidRDefault="0028105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3.2)</w:t>
            </w:r>
          </w:p>
          <w:p w14:paraId="1DA6F15E" w14:textId="26D70F09" w:rsidR="00281050" w:rsidRPr="00C4709C" w:rsidRDefault="0028105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7)</w:t>
            </w:r>
          </w:p>
          <w:p w14:paraId="492296D8" w14:textId="026F4456" w:rsidR="00281050" w:rsidRPr="00C4709C" w:rsidRDefault="0028105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8.1)</w:t>
            </w:r>
          </w:p>
          <w:p w14:paraId="38AB768C" w14:textId="28867426" w:rsidR="0063782D" w:rsidRPr="00C4709C" w:rsidRDefault="00281050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462E7" w:rsidRPr="00152CC2" w14:paraId="4C55E83D" w14:textId="77777777" w:rsidTr="00C23050">
        <w:tc>
          <w:tcPr>
            <w:tcW w:w="15388" w:type="dxa"/>
            <w:gridSpan w:val="6"/>
            <w:shd w:val="clear" w:color="auto" w:fill="A8D08D" w:themeFill="accent6" w:themeFillTint="99"/>
          </w:tcPr>
          <w:p w14:paraId="6BFD61FE" w14:textId="72A54DD9" w:rsidR="005462E7" w:rsidRPr="00152CC2" w:rsidRDefault="005462E7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4</w:t>
            </w:r>
            <w:r w:rsidR="00152CC2"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Ich kann singen und tanzen!</w:t>
            </w:r>
          </w:p>
          <w:p w14:paraId="6EF1C66B" w14:textId="783B398F" w:rsidR="00152CC2" w:rsidRPr="00152CC2" w:rsidRDefault="00152CC2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2E7" w:rsidRPr="00C4709C" w14:paraId="679B0755" w14:textId="77777777" w:rsidTr="00C4709C">
        <w:tc>
          <w:tcPr>
            <w:tcW w:w="1271" w:type="dxa"/>
          </w:tcPr>
          <w:p w14:paraId="1E642054" w14:textId="1A511523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55" w:type="dxa"/>
          </w:tcPr>
          <w:p w14:paraId="023900A0" w14:textId="57FD4353" w:rsidR="005462E7" w:rsidRPr="00FF3D7C" w:rsidRDefault="0082497A" w:rsidP="0082497A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 xml:space="preserve">Ich kann singen und tanzen. </w:t>
            </w:r>
            <w:r w:rsidRPr="00FF3D7C">
              <w:rPr>
                <w:rFonts w:cstheme="minorHAnsi"/>
              </w:rPr>
              <w:t>Potrafię śpiewać i tańczyć.</w:t>
            </w:r>
          </w:p>
        </w:tc>
        <w:tc>
          <w:tcPr>
            <w:tcW w:w="6188" w:type="dxa"/>
          </w:tcPr>
          <w:p w14:paraId="7E1EBEC2" w14:textId="5D69D04C" w:rsidR="0082497A" w:rsidRPr="00FF3D7C" w:rsidRDefault="00291F4A" w:rsidP="0082497A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2497A" w:rsidRPr="00FF3D7C">
              <w:rPr>
                <w:rFonts w:cstheme="minorHAnsi"/>
              </w:rPr>
              <w:t xml:space="preserve"> powiedzieć o tym, co potrafi, a czego nie</w:t>
            </w:r>
            <w:r w:rsidRPr="00FF3D7C">
              <w:rPr>
                <w:rFonts w:cstheme="minorHAnsi"/>
              </w:rPr>
              <w:t>,</w:t>
            </w:r>
          </w:p>
          <w:p w14:paraId="7C891D79" w14:textId="3AD9F6C6" w:rsidR="0082497A" w:rsidRPr="00FF3D7C" w:rsidRDefault="00291F4A" w:rsidP="0082497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2497A" w:rsidRPr="00FF3D7C">
              <w:rPr>
                <w:rFonts w:cstheme="minorHAnsi"/>
              </w:rPr>
              <w:t xml:space="preserve"> pytać o zainteresowania innych</w:t>
            </w:r>
            <w:r w:rsidRPr="00FF3D7C">
              <w:rPr>
                <w:rFonts w:cstheme="minorHAnsi"/>
              </w:rPr>
              <w:t>,</w:t>
            </w:r>
          </w:p>
          <w:p w14:paraId="333C94AF" w14:textId="56DCD24F" w:rsidR="0082497A" w:rsidRPr="00FF3D7C" w:rsidRDefault="00291F4A" w:rsidP="0082497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2497A" w:rsidRPr="00FF3D7C">
              <w:rPr>
                <w:rFonts w:cstheme="minorHAnsi"/>
              </w:rPr>
              <w:t xml:space="preserve"> wyrazić powątpiewanie</w:t>
            </w:r>
            <w:r w:rsidRPr="00FF3D7C">
              <w:rPr>
                <w:rFonts w:cstheme="minorHAnsi"/>
              </w:rPr>
              <w:t>,</w:t>
            </w:r>
          </w:p>
          <w:p w14:paraId="3620BC71" w14:textId="707D0C5E" w:rsidR="0082497A" w:rsidRPr="00FF3D7C" w:rsidRDefault="00291F4A" w:rsidP="0082497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2497A" w:rsidRPr="00FF3D7C">
              <w:rPr>
                <w:rFonts w:cstheme="minorHAnsi"/>
              </w:rPr>
              <w:t xml:space="preserve"> pisać proste zdania</w:t>
            </w:r>
            <w:r w:rsidRPr="00FF3D7C">
              <w:rPr>
                <w:rFonts w:cstheme="minorHAnsi"/>
              </w:rPr>
              <w:t>,</w:t>
            </w:r>
          </w:p>
          <w:p w14:paraId="20E9FDBD" w14:textId="08507307" w:rsidR="0082497A" w:rsidRPr="00FF3D7C" w:rsidRDefault="00291F4A" w:rsidP="0082497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2497A" w:rsidRPr="00FF3D7C">
              <w:rPr>
                <w:rFonts w:cstheme="minorHAnsi"/>
              </w:rPr>
              <w:t xml:space="preserve"> zaśpiewać piosenkę</w:t>
            </w:r>
            <w:r w:rsidRPr="00FF3D7C">
              <w:rPr>
                <w:rFonts w:cstheme="minorHAnsi"/>
              </w:rPr>
              <w:t>,</w:t>
            </w:r>
          </w:p>
          <w:p w14:paraId="4BB80876" w14:textId="11599735" w:rsidR="0082497A" w:rsidRPr="00FF3D7C" w:rsidRDefault="00291F4A" w:rsidP="0082497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2497A" w:rsidRPr="00FF3D7C">
              <w:rPr>
                <w:rFonts w:cstheme="minorHAnsi"/>
              </w:rPr>
              <w:t xml:space="preserve"> reagować werbalnie i niewerbalnie na polecenia nauczyciela</w:t>
            </w:r>
            <w:r w:rsidRPr="00FF3D7C">
              <w:rPr>
                <w:rFonts w:cstheme="minorHAnsi"/>
              </w:rPr>
              <w:t>,</w:t>
            </w:r>
          </w:p>
          <w:p w14:paraId="146F0935" w14:textId="3DF5FB0E" w:rsidR="00291F4A" w:rsidRPr="00FF3D7C" w:rsidRDefault="00291F4A" w:rsidP="0082497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82497A" w:rsidRPr="00FF3D7C">
              <w:rPr>
                <w:rFonts w:cstheme="minorHAnsi"/>
              </w:rPr>
              <w:t xml:space="preserve"> zrozumieć ogólny sens tekstu</w:t>
            </w:r>
          </w:p>
          <w:p w14:paraId="5FD99FE3" w14:textId="02C0EAA2" w:rsidR="005462E7" w:rsidRPr="00FF3D7C" w:rsidRDefault="005462E7" w:rsidP="0082497A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3AD7B649" w14:textId="59CFE707" w:rsidR="005462E7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34, 35, 39</w:t>
            </w:r>
          </w:p>
        </w:tc>
        <w:tc>
          <w:tcPr>
            <w:tcW w:w="990" w:type="dxa"/>
          </w:tcPr>
          <w:p w14:paraId="0078F1CE" w14:textId="51FC185F" w:rsidR="005462E7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50, 51, 52, 53, 54</w:t>
            </w:r>
          </w:p>
        </w:tc>
        <w:tc>
          <w:tcPr>
            <w:tcW w:w="1483" w:type="dxa"/>
          </w:tcPr>
          <w:p w14:paraId="73C058A6" w14:textId="221EE6C3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1.5)</w:t>
            </w:r>
          </w:p>
          <w:p w14:paraId="1F0668AB" w14:textId="137591ED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1.6)</w:t>
            </w:r>
          </w:p>
          <w:p w14:paraId="5BE5F811" w14:textId="6274FE70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1.8)</w:t>
            </w:r>
          </w:p>
          <w:p w14:paraId="3051928D" w14:textId="6781248A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1.10)</w:t>
            </w:r>
          </w:p>
          <w:p w14:paraId="13B95F73" w14:textId="02B428A0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2.1)</w:t>
            </w:r>
          </w:p>
          <w:p w14:paraId="22D0AEBD" w14:textId="600F3E6A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2.2) </w:t>
            </w:r>
          </w:p>
          <w:p w14:paraId="6D047ED2" w14:textId="745E37F6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3.1)</w:t>
            </w:r>
          </w:p>
          <w:p w14:paraId="4BE35194" w14:textId="58F2EB56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3.2)</w:t>
            </w:r>
          </w:p>
          <w:p w14:paraId="279BD771" w14:textId="5A89E752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4.1)</w:t>
            </w:r>
          </w:p>
          <w:p w14:paraId="03AA7367" w14:textId="6EFF810A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4.3)</w:t>
            </w:r>
          </w:p>
          <w:p w14:paraId="7F7EDB46" w14:textId="32FDC0CD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lastRenderedPageBreak/>
              <w:t>5.1)</w:t>
            </w:r>
          </w:p>
          <w:p w14:paraId="1511A55C" w14:textId="5BB29ACE" w:rsidR="0082497A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6.1)</w:t>
            </w:r>
          </w:p>
          <w:p w14:paraId="3AE112CD" w14:textId="40AF02F7" w:rsidR="005462E7" w:rsidRPr="00C4709C" w:rsidRDefault="0082497A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462E7" w:rsidRPr="00C4709C" w14:paraId="25A7E522" w14:textId="77777777" w:rsidTr="00C4709C">
        <w:tc>
          <w:tcPr>
            <w:tcW w:w="1271" w:type="dxa"/>
          </w:tcPr>
          <w:p w14:paraId="41752A69" w14:textId="67982AAC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55" w:type="dxa"/>
          </w:tcPr>
          <w:p w14:paraId="48DEDF65" w14:textId="6001184F" w:rsidR="0082497A" w:rsidRPr="00FF3D7C" w:rsidRDefault="0082497A" w:rsidP="0082497A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Kannst du singen? Wir spielen und üben</w:t>
            </w:r>
            <w:r w:rsidR="00145109" w:rsidRPr="00FF3D7C">
              <w:rPr>
                <w:rFonts w:cstheme="minorHAnsi"/>
                <w:lang w:val="de-DE"/>
              </w:rPr>
              <w:t>.</w:t>
            </w:r>
          </w:p>
          <w:p w14:paraId="46E8D284" w14:textId="76DEE4EC" w:rsidR="005462E7" w:rsidRPr="00FF3D7C" w:rsidRDefault="0082497A" w:rsidP="0082497A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Potrafisz śpiewać? </w:t>
            </w:r>
            <w:r w:rsidR="00145109" w:rsidRPr="00FF3D7C">
              <w:rPr>
                <w:rFonts w:cstheme="minorHAnsi"/>
              </w:rPr>
              <w:t>U</w:t>
            </w:r>
            <w:r w:rsidRPr="00FF3D7C">
              <w:rPr>
                <w:rFonts w:cstheme="minorHAnsi"/>
              </w:rPr>
              <w:t>czymy się przez zabawę.</w:t>
            </w:r>
          </w:p>
        </w:tc>
        <w:tc>
          <w:tcPr>
            <w:tcW w:w="6188" w:type="dxa"/>
          </w:tcPr>
          <w:p w14:paraId="62B6E650" w14:textId="0453D1D2" w:rsidR="0082497A" w:rsidRPr="00FF3D7C" w:rsidRDefault="00291F4A" w:rsidP="00145109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145109" w:rsidRPr="00FF3D7C">
              <w:rPr>
                <w:rFonts w:cstheme="minorHAnsi"/>
              </w:rPr>
              <w:t xml:space="preserve"> </w:t>
            </w:r>
            <w:r w:rsidR="0082497A" w:rsidRPr="00FF3D7C">
              <w:rPr>
                <w:rFonts w:cstheme="minorHAnsi"/>
              </w:rPr>
              <w:t>powiedzieć o swoich umiejętnościach</w:t>
            </w:r>
            <w:r w:rsidR="00CC3176" w:rsidRPr="00FF3D7C">
              <w:rPr>
                <w:rFonts w:cstheme="minorHAnsi"/>
              </w:rPr>
              <w:t>,</w:t>
            </w:r>
          </w:p>
          <w:p w14:paraId="1DAE6A73" w14:textId="3D15FB80" w:rsidR="0082497A" w:rsidRPr="00FF3D7C" w:rsidRDefault="00291F4A" w:rsidP="00145109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145109" w:rsidRPr="00FF3D7C">
              <w:rPr>
                <w:rFonts w:cstheme="minorHAnsi"/>
              </w:rPr>
              <w:t xml:space="preserve"> </w:t>
            </w:r>
            <w:r w:rsidR="0082497A" w:rsidRPr="00FF3D7C">
              <w:rPr>
                <w:rFonts w:cstheme="minorHAnsi"/>
              </w:rPr>
              <w:t>pytać innych o to, co potrafią robić</w:t>
            </w:r>
            <w:r w:rsidR="00CC3176" w:rsidRPr="00FF3D7C">
              <w:rPr>
                <w:rFonts w:cstheme="minorHAnsi"/>
              </w:rPr>
              <w:t>,</w:t>
            </w:r>
          </w:p>
          <w:p w14:paraId="47367A05" w14:textId="295EBA3B" w:rsidR="0082497A" w:rsidRPr="00FF3D7C" w:rsidRDefault="00291F4A" w:rsidP="00145109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145109" w:rsidRPr="00FF3D7C">
              <w:rPr>
                <w:rFonts w:cstheme="minorHAnsi"/>
              </w:rPr>
              <w:t xml:space="preserve"> </w:t>
            </w:r>
            <w:r w:rsidR="0082497A" w:rsidRPr="00FF3D7C">
              <w:rPr>
                <w:rFonts w:cstheme="minorHAnsi"/>
              </w:rPr>
              <w:t>przedstawić pantomimę</w:t>
            </w:r>
            <w:r w:rsidR="00CC3176" w:rsidRPr="00FF3D7C">
              <w:rPr>
                <w:rFonts w:cstheme="minorHAnsi"/>
              </w:rPr>
              <w:t>,</w:t>
            </w:r>
          </w:p>
          <w:p w14:paraId="0FF3ED28" w14:textId="321B3D94" w:rsidR="0082497A" w:rsidRPr="00FF3D7C" w:rsidRDefault="00291F4A" w:rsidP="00145109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145109" w:rsidRPr="00FF3D7C">
              <w:rPr>
                <w:rFonts w:cstheme="minorHAnsi"/>
              </w:rPr>
              <w:t xml:space="preserve"> </w:t>
            </w:r>
            <w:r w:rsidR="0082497A" w:rsidRPr="00FF3D7C">
              <w:rPr>
                <w:rFonts w:cstheme="minorHAnsi"/>
              </w:rPr>
              <w:t>reagować na polecenia nauczyciela</w:t>
            </w:r>
          </w:p>
          <w:p w14:paraId="6CE0D9A8" w14:textId="77777777" w:rsidR="005462E7" w:rsidRPr="00FF3D7C" w:rsidRDefault="005462E7" w:rsidP="00C107D7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090AFBB8" w14:textId="282E7D42" w:rsidR="005462E7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36, 37</w:t>
            </w:r>
          </w:p>
        </w:tc>
        <w:tc>
          <w:tcPr>
            <w:tcW w:w="990" w:type="dxa"/>
          </w:tcPr>
          <w:p w14:paraId="056774B9" w14:textId="72EFE0FC" w:rsidR="005462E7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483" w:type="dxa"/>
          </w:tcPr>
          <w:p w14:paraId="1264E627" w14:textId="26F0C752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70DD27EE" w14:textId="7E1B56DF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</w:t>
            </w:r>
            <w:r w:rsidR="00145109" w:rsidRPr="00C4709C">
              <w:rPr>
                <w:rFonts w:cstheme="minorHAnsi"/>
                <w:sz w:val="20"/>
                <w:szCs w:val="20"/>
              </w:rPr>
              <w:t>8)</w:t>
            </w:r>
          </w:p>
          <w:p w14:paraId="30D51410" w14:textId="79E0B127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1.10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423D9BD4" w14:textId="3BF92705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3C543FDA" w14:textId="605ABC69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4DF83333" w14:textId="13FB00EF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4.1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7FF2AB5E" w14:textId="1F5F7CCF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4.2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2AEE5B9A" w14:textId="1F71E944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5B848D30" w14:textId="7CD62BA8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4.4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56BCB77D" w14:textId="7D18DB06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</w:t>
            </w:r>
            <w:r w:rsidR="00145109" w:rsidRPr="00C4709C">
              <w:rPr>
                <w:rFonts w:cstheme="minorHAnsi"/>
                <w:sz w:val="20"/>
                <w:szCs w:val="20"/>
              </w:rPr>
              <w:t>2)</w:t>
            </w:r>
          </w:p>
          <w:p w14:paraId="1C47952D" w14:textId="73AD82BB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0B7CA2BC" w14:textId="79CA73C4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6.2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7067A00A" w14:textId="27ACD326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6.3</w:t>
            </w:r>
            <w:r w:rsidR="00145109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38ADC7BB" w14:textId="2C2D1832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</w:t>
            </w:r>
          </w:p>
          <w:p w14:paraId="4B8E8CBC" w14:textId="36B9F492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9 </w:t>
            </w:r>
          </w:p>
          <w:p w14:paraId="6CF59D7E" w14:textId="7DD4109F" w:rsidR="005462E7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3782D" w:rsidRPr="00C4709C" w14:paraId="4FEACA88" w14:textId="77777777" w:rsidTr="00C4709C">
        <w:tc>
          <w:tcPr>
            <w:tcW w:w="1271" w:type="dxa"/>
          </w:tcPr>
          <w:p w14:paraId="0FC4DF06" w14:textId="43829B4E" w:rsidR="0063782D" w:rsidRPr="00C4709C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155" w:type="dxa"/>
          </w:tcPr>
          <w:p w14:paraId="577A3A71" w14:textId="07B5A205" w:rsidR="00D24F4F" w:rsidRPr="00FF3D7C" w:rsidRDefault="00D24F4F" w:rsidP="00145109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Talente gesucht</w:t>
            </w:r>
            <w:r w:rsidR="00145109" w:rsidRPr="00FF3D7C">
              <w:rPr>
                <w:rFonts w:cstheme="minorHAnsi"/>
                <w:lang w:val="de-DE"/>
              </w:rPr>
              <w:t>.</w:t>
            </w:r>
            <w:r w:rsidR="00145109"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Wesołe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zoo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FF3D7C">
              <w:rPr>
                <w:rFonts w:cstheme="minorHAnsi"/>
                <w:lang w:val="de-DE"/>
              </w:rPr>
              <w:t>komiks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</w:p>
          <w:p w14:paraId="0EACA893" w14:textId="77777777" w:rsidR="0063782D" w:rsidRPr="00FF3D7C" w:rsidRDefault="0063782D" w:rsidP="00C107D7">
            <w:pPr>
              <w:rPr>
                <w:rFonts w:cstheme="minorHAnsi"/>
                <w:lang w:val="de-DE"/>
              </w:rPr>
            </w:pPr>
          </w:p>
        </w:tc>
        <w:tc>
          <w:tcPr>
            <w:tcW w:w="6188" w:type="dxa"/>
          </w:tcPr>
          <w:p w14:paraId="56E3A121" w14:textId="4C7783DF" w:rsidR="00D24F4F" w:rsidRPr="00FF3D7C" w:rsidRDefault="00CC3176" w:rsidP="00145109">
            <w:pPr>
              <w:suppressAutoHyphens/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145109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 xml:space="preserve">przeczytać ze zrozumieniem proste zdania na temat owczarka </w:t>
            </w:r>
            <w:r w:rsidRPr="00FF3D7C">
              <w:rPr>
                <w:rFonts w:cstheme="minorHAnsi"/>
              </w:rPr>
              <w:t>n</w:t>
            </w:r>
            <w:r w:rsidR="00D24F4F" w:rsidRPr="00FF3D7C">
              <w:rPr>
                <w:rFonts w:cstheme="minorHAnsi"/>
              </w:rPr>
              <w:t>iemieckiego</w:t>
            </w:r>
            <w:r w:rsidRPr="00FF3D7C">
              <w:rPr>
                <w:rFonts w:cstheme="minorHAnsi"/>
              </w:rPr>
              <w:t>,</w:t>
            </w:r>
            <w:r w:rsidR="00D24F4F" w:rsidRPr="00FF3D7C">
              <w:rPr>
                <w:rFonts w:cstheme="minorHAnsi"/>
              </w:rPr>
              <w:t xml:space="preserve"> </w:t>
            </w:r>
          </w:p>
          <w:p w14:paraId="75A9465A" w14:textId="33493948" w:rsidR="00D24F4F" w:rsidRPr="00FF3D7C" w:rsidRDefault="00CC3176" w:rsidP="00145109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145109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odegrać scenki na podstawie komiksu</w:t>
            </w:r>
            <w:r w:rsidRPr="00FF3D7C">
              <w:rPr>
                <w:rFonts w:cstheme="minorHAnsi"/>
              </w:rPr>
              <w:t>,</w:t>
            </w:r>
          </w:p>
          <w:p w14:paraId="79FCE2F4" w14:textId="26FB0DBC" w:rsidR="00D24F4F" w:rsidRPr="00FF3D7C" w:rsidRDefault="00CC3176" w:rsidP="00145109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145109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przedstawić krótko po polsku treść komiksu</w:t>
            </w:r>
            <w:r w:rsidRPr="00FF3D7C">
              <w:rPr>
                <w:rFonts w:cstheme="minorHAnsi"/>
              </w:rPr>
              <w:t>,</w:t>
            </w:r>
          </w:p>
          <w:p w14:paraId="759B9902" w14:textId="0840B699" w:rsidR="00D24F4F" w:rsidRPr="00FF3D7C" w:rsidRDefault="00CC3176" w:rsidP="00145109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145109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wykonać plakat i poinformować o swoich talentach</w:t>
            </w:r>
          </w:p>
          <w:p w14:paraId="10CBB625" w14:textId="77777777" w:rsidR="0063782D" w:rsidRPr="00FF3D7C" w:rsidRDefault="0063782D" w:rsidP="00CC3176">
            <w:pPr>
              <w:pStyle w:val="Akapitzlist1"/>
              <w:snapToGrid w:val="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2175965" w14:textId="764EE9F8" w:rsidR="0063782D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38, 40, 41</w:t>
            </w:r>
          </w:p>
        </w:tc>
        <w:tc>
          <w:tcPr>
            <w:tcW w:w="990" w:type="dxa"/>
          </w:tcPr>
          <w:p w14:paraId="04CD5B20" w14:textId="68992A2F" w:rsidR="0063782D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83" w:type="dxa"/>
          </w:tcPr>
          <w:p w14:paraId="16BCA4F4" w14:textId="4548A730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69CAE86A" w14:textId="677DF17D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1.8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47DDE175" w14:textId="31AAC0DB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1.10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1D1D95E8" w14:textId="46CB7ADA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1.12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75D8632E" w14:textId="061D8B6E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1.13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13781F57" w14:textId="1B0FD589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E7187F" w14:textId="413D9BAD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2.2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6167A4" w14:textId="507B0B27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2.3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3F840375" w14:textId="4EA8AEC0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089AC4A4" w14:textId="432470E2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3.2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620670A1" w14:textId="63CD2C3B" w:rsidR="00145109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324AA6CA" w14:textId="02B72882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4.4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50ACB619" w14:textId="6DA718B6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5.2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B7824A" w14:textId="4DA6FCF4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5.3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255A1FA6" w14:textId="24282176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</w:t>
            </w:r>
          </w:p>
          <w:p w14:paraId="0D871772" w14:textId="3C9AD8BF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8.1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552D8F99" w14:textId="0D7CF31B" w:rsidR="0063782D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462E7" w:rsidRPr="00C4709C" w14:paraId="38806C4C" w14:textId="77777777" w:rsidTr="00C23050">
        <w:tc>
          <w:tcPr>
            <w:tcW w:w="15388" w:type="dxa"/>
            <w:gridSpan w:val="6"/>
            <w:shd w:val="clear" w:color="auto" w:fill="A8D08D" w:themeFill="accent6" w:themeFillTint="99"/>
          </w:tcPr>
          <w:p w14:paraId="4AA87258" w14:textId="3B378531" w:rsidR="005462E7" w:rsidRDefault="005462E7" w:rsidP="00C107D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52CC2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152CC2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="00152C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52CC2">
              <w:rPr>
                <w:rFonts w:cstheme="minorHAnsi"/>
                <w:b/>
                <w:bCs/>
                <w:sz w:val="24"/>
                <w:szCs w:val="24"/>
              </w:rPr>
              <w:t>Endlich</w:t>
            </w:r>
            <w:proofErr w:type="spellEnd"/>
            <w:r w:rsidR="00152CC2">
              <w:rPr>
                <w:rFonts w:cstheme="minorHAnsi"/>
                <w:b/>
                <w:bCs/>
                <w:sz w:val="24"/>
                <w:szCs w:val="24"/>
              </w:rPr>
              <w:t xml:space="preserve"> Winter!</w:t>
            </w:r>
          </w:p>
          <w:p w14:paraId="131C1C90" w14:textId="4B0FF641" w:rsidR="00152CC2" w:rsidRPr="00152CC2" w:rsidRDefault="00152CC2" w:rsidP="00C107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462E7" w:rsidRPr="00C4709C" w14:paraId="21A25368" w14:textId="77777777" w:rsidTr="00C4709C">
        <w:tc>
          <w:tcPr>
            <w:tcW w:w="1271" w:type="dxa"/>
          </w:tcPr>
          <w:p w14:paraId="0B7642AF" w14:textId="46C39B08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155" w:type="dxa"/>
          </w:tcPr>
          <w:p w14:paraId="52E8EEC4" w14:textId="2F942CD8" w:rsidR="005462E7" w:rsidRPr="00FF3D7C" w:rsidRDefault="00D24F4F" w:rsidP="00C107D7">
            <w:pPr>
              <w:rPr>
                <w:rFonts w:cstheme="minorHAnsi"/>
              </w:rPr>
            </w:pPr>
            <w:proofErr w:type="spellStart"/>
            <w:r w:rsidRPr="00FF3D7C">
              <w:rPr>
                <w:rFonts w:cstheme="minorHAnsi"/>
              </w:rPr>
              <w:t>Endlich</w:t>
            </w:r>
            <w:proofErr w:type="spellEnd"/>
            <w:r w:rsidRPr="00FF3D7C">
              <w:rPr>
                <w:rFonts w:cstheme="minorHAnsi"/>
              </w:rPr>
              <w:t xml:space="preserve"> Winter! Nareszcie zima!</w:t>
            </w:r>
          </w:p>
        </w:tc>
        <w:tc>
          <w:tcPr>
            <w:tcW w:w="6188" w:type="dxa"/>
          </w:tcPr>
          <w:p w14:paraId="5BE153A6" w14:textId="53FCA623" w:rsidR="00D24F4F" w:rsidRPr="00FF3D7C" w:rsidRDefault="00CC3176" w:rsidP="00917F08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17F08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nazywać dni tygodnia</w:t>
            </w:r>
            <w:r w:rsidRPr="00FF3D7C">
              <w:rPr>
                <w:rFonts w:cstheme="minorHAnsi"/>
              </w:rPr>
              <w:t>,</w:t>
            </w:r>
          </w:p>
          <w:p w14:paraId="6E52E2CA" w14:textId="73423AF8" w:rsidR="00D24F4F" w:rsidRPr="00FF3D7C" w:rsidRDefault="00CC3176" w:rsidP="00917F08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17F08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nazywać zabawy dzieci w zimie</w:t>
            </w:r>
            <w:r w:rsidRPr="00FF3D7C">
              <w:rPr>
                <w:rFonts w:cstheme="minorHAnsi"/>
              </w:rPr>
              <w:t>,</w:t>
            </w:r>
          </w:p>
          <w:p w14:paraId="7CD35744" w14:textId="171FEFA4" w:rsidR="00D24F4F" w:rsidRPr="00FF3D7C" w:rsidRDefault="00CC3176" w:rsidP="00917F08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17F08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wyrażać życzenie lub brak chęci</w:t>
            </w:r>
            <w:r w:rsidRPr="00FF3D7C">
              <w:rPr>
                <w:rFonts w:cstheme="minorHAnsi"/>
              </w:rPr>
              <w:t>,</w:t>
            </w:r>
          </w:p>
          <w:p w14:paraId="52C7BD85" w14:textId="0C280295" w:rsidR="00D24F4F" w:rsidRPr="00FF3D7C" w:rsidRDefault="00CC3176" w:rsidP="00917F08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lastRenderedPageBreak/>
              <w:t>-</w:t>
            </w:r>
            <w:r w:rsidR="00917F08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zapisywać proste zdania</w:t>
            </w:r>
            <w:r w:rsidRPr="00FF3D7C">
              <w:rPr>
                <w:rFonts w:cstheme="minorHAnsi"/>
              </w:rPr>
              <w:t>,</w:t>
            </w:r>
          </w:p>
          <w:p w14:paraId="53BE6DDC" w14:textId="3BC594C0" w:rsidR="00D24F4F" w:rsidRPr="00FF3D7C" w:rsidRDefault="00CC3176" w:rsidP="00917F08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17F08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zaśpiewać piosenkę</w:t>
            </w:r>
            <w:r w:rsidRPr="00FF3D7C">
              <w:rPr>
                <w:rFonts w:cstheme="minorHAnsi"/>
              </w:rPr>
              <w:t>,</w:t>
            </w:r>
          </w:p>
          <w:p w14:paraId="4B8962E5" w14:textId="5DE8790B" w:rsidR="00D24F4F" w:rsidRPr="00FF3D7C" w:rsidRDefault="00CC3176" w:rsidP="00917F08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917F08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przedstawić tekst piosenki za pomocą gestów</w:t>
            </w:r>
            <w:r w:rsidRPr="00FF3D7C">
              <w:rPr>
                <w:rFonts w:cstheme="minorHAnsi"/>
              </w:rPr>
              <w:t>,</w:t>
            </w:r>
            <w:r w:rsidR="00D24F4F" w:rsidRPr="00FF3D7C">
              <w:rPr>
                <w:rFonts w:cstheme="minorHAnsi"/>
              </w:rPr>
              <w:t xml:space="preserve"> </w:t>
            </w:r>
          </w:p>
          <w:p w14:paraId="4D1CC213" w14:textId="3A78968E" w:rsidR="005462E7" w:rsidRPr="00FF3D7C" w:rsidRDefault="00CC3176" w:rsidP="00D24F4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prawidłowo powiedzieć słowa piosenki</w:t>
            </w:r>
          </w:p>
        </w:tc>
        <w:tc>
          <w:tcPr>
            <w:tcW w:w="1301" w:type="dxa"/>
          </w:tcPr>
          <w:p w14:paraId="634E29D1" w14:textId="023E3CCF" w:rsidR="005462E7" w:rsidRPr="00C4709C" w:rsidRDefault="00145109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lastRenderedPageBreak/>
              <w:t>42, 43, 47</w:t>
            </w:r>
          </w:p>
        </w:tc>
        <w:tc>
          <w:tcPr>
            <w:tcW w:w="990" w:type="dxa"/>
          </w:tcPr>
          <w:p w14:paraId="48A72BBD" w14:textId="0C637500" w:rsidR="005462E7" w:rsidRPr="00C4709C" w:rsidRDefault="00145109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63, 64, 65, 66</w:t>
            </w:r>
          </w:p>
        </w:tc>
        <w:tc>
          <w:tcPr>
            <w:tcW w:w="1483" w:type="dxa"/>
          </w:tcPr>
          <w:p w14:paraId="205B0913" w14:textId="07E05B4E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1562C87D" w14:textId="4450E3E5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1.8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0F7B3BC5" w14:textId="7CFAF0A0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1.12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1A7F4091" w14:textId="65BE6E29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424D70" w14:textId="75DC4077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lastRenderedPageBreak/>
              <w:t>2.2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15032978" w14:textId="6F76058D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670B8A12" w14:textId="745E7B8A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4.1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21C26DAE" w14:textId="59754602" w:rsidR="00917F08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45D251" w14:textId="79DC433C" w:rsidR="005462E7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5.3</w:t>
            </w:r>
            <w:r w:rsidR="00917F08" w:rsidRPr="00C4709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462E7" w:rsidRPr="00C4709C" w14:paraId="3CCD26C4" w14:textId="77777777" w:rsidTr="00C4709C">
        <w:tc>
          <w:tcPr>
            <w:tcW w:w="1271" w:type="dxa"/>
          </w:tcPr>
          <w:p w14:paraId="6B66786C" w14:textId="3406D675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4155" w:type="dxa"/>
          </w:tcPr>
          <w:p w14:paraId="5526B78D" w14:textId="47BC2E4F" w:rsidR="005462E7" w:rsidRPr="00FF3D7C" w:rsidRDefault="00D24F4F" w:rsidP="00917F08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>Spiele im Winter</w:t>
            </w:r>
            <w:r w:rsidR="00917F08" w:rsidRPr="00FF3D7C">
              <w:rPr>
                <w:rFonts w:cstheme="minorHAnsi"/>
                <w:lang w:val="de-DE"/>
              </w:rPr>
              <w:t xml:space="preserve">. </w:t>
            </w:r>
            <w:r w:rsidRPr="00FF3D7C">
              <w:rPr>
                <w:rFonts w:cstheme="minorHAnsi"/>
                <w:lang w:val="de-DE"/>
              </w:rPr>
              <w:t>Wir spielen und üben.</w:t>
            </w:r>
            <w:r w:rsidR="00917F08" w:rsidRPr="00FF3D7C">
              <w:rPr>
                <w:rFonts w:cstheme="minorHAnsi"/>
                <w:lang w:val="de-DE"/>
              </w:rPr>
              <w:t xml:space="preserve"> </w:t>
            </w:r>
            <w:r w:rsidRPr="00FF3D7C">
              <w:rPr>
                <w:rFonts w:cstheme="minorHAnsi"/>
              </w:rPr>
              <w:t>Zabawy w zimie</w:t>
            </w:r>
            <w:r w:rsidR="00917F08" w:rsidRPr="00FF3D7C">
              <w:rPr>
                <w:rFonts w:cstheme="minorHAnsi"/>
              </w:rPr>
              <w:t xml:space="preserve">. </w:t>
            </w:r>
            <w:r w:rsidRPr="00FF3D7C">
              <w:rPr>
                <w:rFonts w:cstheme="minorHAnsi"/>
              </w:rPr>
              <w:t>Uczymy się przez zabawę</w:t>
            </w:r>
          </w:p>
        </w:tc>
        <w:tc>
          <w:tcPr>
            <w:tcW w:w="6188" w:type="dxa"/>
          </w:tcPr>
          <w:p w14:paraId="67DA4DB2" w14:textId="747B250A" w:rsidR="00D24F4F" w:rsidRPr="00FF3D7C" w:rsidRDefault="00B4306B" w:rsidP="00AC700F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nazywać dni tygodnia</w:t>
            </w:r>
            <w:r w:rsidRPr="00FF3D7C">
              <w:rPr>
                <w:rFonts w:cstheme="minorHAnsi"/>
              </w:rPr>
              <w:t>,</w:t>
            </w:r>
          </w:p>
          <w:p w14:paraId="495C80DA" w14:textId="4C5C4B01" w:rsidR="005462E7" w:rsidRPr="00FF3D7C" w:rsidRDefault="00B4306B" w:rsidP="00D24F4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pokazywać za pomocą gestów zabawy zimowe</w:t>
            </w:r>
          </w:p>
        </w:tc>
        <w:tc>
          <w:tcPr>
            <w:tcW w:w="1301" w:type="dxa"/>
          </w:tcPr>
          <w:p w14:paraId="7CC802DC" w14:textId="61ACDE58" w:rsidR="005462E7" w:rsidRPr="00C4709C" w:rsidRDefault="00145109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44, 45</w:t>
            </w:r>
          </w:p>
        </w:tc>
        <w:tc>
          <w:tcPr>
            <w:tcW w:w="990" w:type="dxa"/>
          </w:tcPr>
          <w:p w14:paraId="20229FB2" w14:textId="4ED0216D" w:rsidR="005462E7" w:rsidRPr="00C4709C" w:rsidRDefault="00145109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67, 68</w:t>
            </w:r>
          </w:p>
        </w:tc>
        <w:tc>
          <w:tcPr>
            <w:tcW w:w="1483" w:type="dxa"/>
          </w:tcPr>
          <w:p w14:paraId="5D9C624E" w14:textId="231AD6FD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291E29B6" w14:textId="57B67263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1.8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6E6F4F8E" w14:textId="31C8610A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7C74FEC7" w14:textId="73BC05CD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5C7CFB9F" w14:textId="0F378016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4.1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11867244" w14:textId="5F399426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4.2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0FAE4F90" w14:textId="638763EA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4.4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6DFB4997" w14:textId="5C10F0E8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4.5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17A1D8FE" w14:textId="10F6D983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382B2584" w14:textId="69033946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6.3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7897C5" w14:textId="3BB92598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6.5</w:t>
            </w:r>
            <w:r w:rsidR="00AC700F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20B61A1A" w14:textId="7DE231AD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</w:t>
            </w:r>
          </w:p>
          <w:p w14:paraId="6FF90E9D" w14:textId="6998B9BF" w:rsidR="00AC700F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9 </w:t>
            </w:r>
          </w:p>
          <w:p w14:paraId="6B55272F" w14:textId="05141F15" w:rsidR="005462E7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3782D" w:rsidRPr="00C4709C" w14:paraId="79009A64" w14:textId="77777777" w:rsidTr="00C4709C">
        <w:tc>
          <w:tcPr>
            <w:tcW w:w="1271" w:type="dxa"/>
          </w:tcPr>
          <w:p w14:paraId="31646F59" w14:textId="48591437" w:rsidR="0063782D" w:rsidRPr="00C4709C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155" w:type="dxa"/>
          </w:tcPr>
          <w:p w14:paraId="7CC277DB" w14:textId="76BEC884" w:rsidR="00D24F4F" w:rsidRPr="00FF3D7C" w:rsidRDefault="00D24F4F" w:rsidP="00917F08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Wer mag den Winter?</w:t>
            </w:r>
            <w:r w:rsidR="00917F08"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Wesołe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zoo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FF3D7C">
              <w:rPr>
                <w:rFonts w:cstheme="minorHAnsi"/>
                <w:lang w:val="de-DE"/>
              </w:rPr>
              <w:t>komiks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 </w:t>
            </w:r>
          </w:p>
          <w:p w14:paraId="7510645F" w14:textId="77777777" w:rsidR="0063782D" w:rsidRPr="00FF3D7C" w:rsidRDefault="0063782D" w:rsidP="00C107D7">
            <w:pPr>
              <w:rPr>
                <w:rFonts w:cstheme="minorHAnsi"/>
                <w:lang w:val="de-DE"/>
              </w:rPr>
            </w:pPr>
          </w:p>
        </w:tc>
        <w:tc>
          <w:tcPr>
            <w:tcW w:w="6188" w:type="dxa"/>
          </w:tcPr>
          <w:p w14:paraId="46E267EA" w14:textId="517EA615" w:rsidR="00D24F4F" w:rsidRPr="00FF3D7C" w:rsidRDefault="00B4306B" w:rsidP="00AC700F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przeczytać ze zrozumieniem proste zdania na temat małego pingwina</w:t>
            </w:r>
            <w:r w:rsidRPr="00FF3D7C">
              <w:rPr>
                <w:rFonts w:cstheme="minorHAnsi"/>
              </w:rPr>
              <w:t>,</w:t>
            </w:r>
          </w:p>
          <w:p w14:paraId="76B96128" w14:textId="297B871A" w:rsidR="00D24F4F" w:rsidRPr="00FF3D7C" w:rsidRDefault="00B4306B" w:rsidP="00AC700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zrozumieć sens historyjki obrazkowej</w:t>
            </w:r>
            <w:r w:rsidRPr="00FF3D7C">
              <w:rPr>
                <w:rFonts w:cstheme="minorHAnsi"/>
              </w:rPr>
              <w:t>,</w:t>
            </w:r>
          </w:p>
          <w:p w14:paraId="40D143FA" w14:textId="650216D0" w:rsidR="00D24F4F" w:rsidRPr="00FF3D7C" w:rsidRDefault="00B4306B" w:rsidP="00AC700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odegrać scenki na podstawie komiksu</w:t>
            </w:r>
            <w:r w:rsidRPr="00FF3D7C">
              <w:rPr>
                <w:rFonts w:cstheme="minorHAnsi"/>
              </w:rPr>
              <w:t>,</w:t>
            </w:r>
          </w:p>
          <w:p w14:paraId="37299ED2" w14:textId="474BDCFD" w:rsidR="00D24F4F" w:rsidRPr="00FF3D7C" w:rsidRDefault="00B4306B" w:rsidP="00AC700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przedstawić krótko po polsku treść komiksu</w:t>
            </w:r>
            <w:r w:rsidRPr="00FF3D7C">
              <w:rPr>
                <w:rFonts w:cstheme="minorHAnsi"/>
              </w:rPr>
              <w:t>,</w:t>
            </w:r>
          </w:p>
          <w:p w14:paraId="52BE9F53" w14:textId="23E19D6F" w:rsidR="00D24F4F" w:rsidRPr="00FF3D7C" w:rsidRDefault="00B4306B" w:rsidP="00AC700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zrozumieć ogólny sens opowiadania</w:t>
            </w:r>
            <w:r w:rsidRPr="00FF3D7C">
              <w:rPr>
                <w:rFonts w:cstheme="minorHAnsi"/>
              </w:rPr>
              <w:t>,</w:t>
            </w:r>
          </w:p>
          <w:p w14:paraId="75F32677" w14:textId="33F99C8B" w:rsidR="00D24F4F" w:rsidRPr="00FF3D7C" w:rsidRDefault="00B4306B" w:rsidP="00AC700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znaleźć w wypowiedzi określone informacje</w:t>
            </w:r>
            <w:r w:rsidRPr="00FF3D7C">
              <w:rPr>
                <w:rFonts w:cstheme="minorHAnsi"/>
              </w:rPr>
              <w:t>,</w:t>
            </w:r>
          </w:p>
          <w:p w14:paraId="0C1791FA" w14:textId="720C3E81" w:rsidR="00D24F4F" w:rsidRPr="00FF3D7C" w:rsidRDefault="00B4306B" w:rsidP="00AC700F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rozumieć wypowiedzi ze słuchu</w:t>
            </w:r>
            <w:r w:rsidRPr="00FF3D7C">
              <w:rPr>
                <w:rFonts w:cstheme="minorHAnsi"/>
              </w:rPr>
              <w:t>,</w:t>
            </w:r>
          </w:p>
          <w:p w14:paraId="7F47E946" w14:textId="19D78C9D" w:rsidR="00D24F4F" w:rsidRPr="00FF3D7C" w:rsidRDefault="00B4306B" w:rsidP="00AC700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wypowiedzieć się na temat zabaw zimowych</w:t>
            </w:r>
            <w:r w:rsidRPr="00FF3D7C">
              <w:rPr>
                <w:rFonts w:cstheme="minorHAnsi"/>
              </w:rPr>
              <w:t>,</w:t>
            </w:r>
          </w:p>
          <w:p w14:paraId="10E795D0" w14:textId="38A98F53" w:rsidR="0063782D" w:rsidRPr="00FF3D7C" w:rsidRDefault="00B4306B" w:rsidP="00D24F4F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AC700F" w:rsidRPr="00FF3D7C">
              <w:rPr>
                <w:rFonts w:cstheme="minorHAnsi"/>
              </w:rPr>
              <w:t xml:space="preserve"> </w:t>
            </w:r>
            <w:r w:rsidR="00D24F4F" w:rsidRPr="00FF3D7C">
              <w:rPr>
                <w:rFonts w:cstheme="minorHAnsi"/>
              </w:rPr>
              <w:t>wybrać ilustrację zgodną z nagraniem</w:t>
            </w:r>
            <w:r w:rsidRPr="00FF3D7C">
              <w:rPr>
                <w:rFonts w:cstheme="minorHAnsi"/>
              </w:rPr>
              <w:t>,</w:t>
            </w:r>
          </w:p>
        </w:tc>
        <w:tc>
          <w:tcPr>
            <w:tcW w:w="1301" w:type="dxa"/>
          </w:tcPr>
          <w:p w14:paraId="1F6B056F" w14:textId="447C8F5A" w:rsidR="0063782D" w:rsidRPr="00C4709C" w:rsidRDefault="00145109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46, 48, 49</w:t>
            </w:r>
          </w:p>
        </w:tc>
        <w:tc>
          <w:tcPr>
            <w:tcW w:w="990" w:type="dxa"/>
          </w:tcPr>
          <w:p w14:paraId="67BC47FE" w14:textId="4ACFC7AE" w:rsidR="0063782D" w:rsidRPr="00C4709C" w:rsidRDefault="00145109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483" w:type="dxa"/>
          </w:tcPr>
          <w:p w14:paraId="14AB1AB0" w14:textId="2E7CF03D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1.5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2CBF13C3" w14:textId="50BD85BC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1.6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6C33A91C" w14:textId="1A1DF3ED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1.8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E693E1" w14:textId="0F2E99E8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1.12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BA133D" w14:textId="7ED71494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1.13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A0E7DA" w14:textId="7C108B6C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2.1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195B0B" w14:textId="20225B6E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2.2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45750A" w14:textId="4BB1089F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2.3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9FFEA48" w14:textId="0042FB2F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3.1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986912" w14:textId="4CCCA75E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4.3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6DBD6E" w14:textId="73E7E59E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4.4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9509C7" w14:textId="781AB958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6.1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  <w:r w:rsidRPr="00C470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9C8A6B" w14:textId="34455703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 xml:space="preserve">7 </w:t>
            </w:r>
          </w:p>
          <w:p w14:paraId="3E5D8599" w14:textId="730C32EA" w:rsidR="009B7F9E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8.1</w:t>
            </w:r>
            <w:r w:rsidR="009659E4" w:rsidRPr="00C4709C">
              <w:rPr>
                <w:rFonts w:cstheme="minorHAnsi"/>
                <w:sz w:val="20"/>
                <w:szCs w:val="20"/>
              </w:rPr>
              <w:t>)</w:t>
            </w:r>
          </w:p>
          <w:p w14:paraId="3D22BEDB" w14:textId="57038DA3" w:rsidR="0063782D" w:rsidRPr="00C4709C" w:rsidRDefault="00D24F4F" w:rsidP="00C107D7">
            <w:pPr>
              <w:rPr>
                <w:rFonts w:cstheme="minorHAnsi"/>
                <w:sz w:val="20"/>
                <w:szCs w:val="20"/>
              </w:rPr>
            </w:pPr>
            <w:r w:rsidRPr="00C4709C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462E7" w:rsidRPr="00152CC2" w14:paraId="0D060A49" w14:textId="77777777" w:rsidTr="00136589">
        <w:tc>
          <w:tcPr>
            <w:tcW w:w="15388" w:type="dxa"/>
            <w:gridSpan w:val="6"/>
            <w:shd w:val="clear" w:color="auto" w:fill="A8D08D" w:themeFill="accent6" w:themeFillTint="99"/>
          </w:tcPr>
          <w:p w14:paraId="1355514E" w14:textId="04314953" w:rsidR="005462E7" w:rsidRPr="00152CC2" w:rsidRDefault="005462E7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6</w:t>
            </w:r>
            <w:r w:rsid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Hast du ein </w:t>
            </w:r>
            <w:r w:rsidR="00152CC2"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Haustier?</w:t>
            </w:r>
          </w:p>
          <w:p w14:paraId="3E66E904" w14:textId="7581E5AF" w:rsidR="00152CC2" w:rsidRPr="00152CC2" w:rsidRDefault="00152CC2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2E7" w:rsidRPr="00C4709C" w14:paraId="4EFFFB73" w14:textId="77777777" w:rsidTr="00C4709C">
        <w:tc>
          <w:tcPr>
            <w:tcW w:w="1271" w:type="dxa"/>
          </w:tcPr>
          <w:p w14:paraId="7E967765" w14:textId="2F7FCC8A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155" w:type="dxa"/>
          </w:tcPr>
          <w:p w14:paraId="6D6F5C65" w14:textId="512E9A90" w:rsidR="005462E7" w:rsidRPr="00FF3D7C" w:rsidRDefault="00560068" w:rsidP="00484F63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Hast </w:t>
            </w:r>
            <w:proofErr w:type="spellStart"/>
            <w:r w:rsidRPr="00FF3D7C">
              <w:rPr>
                <w:rFonts w:cstheme="minorHAnsi"/>
              </w:rPr>
              <w:t>du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ein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Haustier</w:t>
            </w:r>
            <w:proofErr w:type="spellEnd"/>
            <w:r w:rsidRPr="00FF3D7C">
              <w:rPr>
                <w:rFonts w:cstheme="minorHAnsi"/>
              </w:rPr>
              <w:t>?</w:t>
            </w:r>
            <w:r w:rsidRPr="00FF3D7C">
              <w:rPr>
                <w:rFonts w:cstheme="minorHAnsi"/>
                <w:b/>
                <w:bCs/>
              </w:rPr>
              <w:t xml:space="preserve"> </w:t>
            </w:r>
            <w:r w:rsidRPr="00FF3D7C">
              <w:rPr>
                <w:rFonts w:cstheme="minorHAnsi"/>
              </w:rPr>
              <w:t>Czy masz zwierzę domowe?</w:t>
            </w:r>
          </w:p>
        </w:tc>
        <w:tc>
          <w:tcPr>
            <w:tcW w:w="6188" w:type="dxa"/>
          </w:tcPr>
          <w:p w14:paraId="5B326209" w14:textId="3AAAC2C5" w:rsidR="00560068" w:rsidRPr="00FF3D7C" w:rsidRDefault="00B4306B" w:rsidP="00BF3180">
            <w:pPr>
              <w:pStyle w:val="Akapitzlist1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opowiedzieć o tym, jakie zwierzę posiada i zapytać o to innych</w:t>
            </w:r>
            <w:r w:rsidR="00AF7776"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6E7E948" w14:textId="622CBC40" w:rsidR="00560068" w:rsidRPr="00FF3D7C" w:rsidRDefault="00AF777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wyrazić życzenia na temat posiadania zwierzęcia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9ED4C37" w14:textId="28A678FC" w:rsidR="00560068" w:rsidRPr="00FF3D7C" w:rsidRDefault="00AF777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przedstawić / opisywać zwierzę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91CAC0" w14:textId="554A747A" w:rsidR="00560068" w:rsidRPr="00FF3D7C" w:rsidRDefault="00AF777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zapytać o zwierzę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1BE977" w14:textId="11DA69CD" w:rsidR="00560068" w:rsidRPr="00FF3D7C" w:rsidRDefault="00AF777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recytować rymowankę o zwierzętach – rap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D8392C" w14:textId="056D7C61" w:rsidR="00560068" w:rsidRPr="00FF3D7C" w:rsidRDefault="00AF7776" w:rsidP="00BF3180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lastRenderedPageBreak/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przepisywać wyrazy</w:t>
            </w:r>
            <w:r w:rsidRPr="00FF3D7C">
              <w:rPr>
                <w:rFonts w:cstheme="minorHAnsi"/>
              </w:rPr>
              <w:t>,</w:t>
            </w:r>
          </w:p>
          <w:p w14:paraId="361616A4" w14:textId="18583597" w:rsidR="00560068" w:rsidRPr="00FF3D7C" w:rsidRDefault="00AF7776" w:rsidP="00BF3180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zaśpiewać piosenkę o zwierzętach domowych</w:t>
            </w:r>
            <w:r w:rsidRPr="00FF3D7C">
              <w:rPr>
                <w:rFonts w:cstheme="minorHAnsi"/>
              </w:rPr>
              <w:t>,</w:t>
            </w:r>
            <w:r w:rsidR="00560068" w:rsidRPr="00FF3D7C">
              <w:rPr>
                <w:rFonts w:cstheme="minorHAnsi"/>
              </w:rPr>
              <w:t xml:space="preserve"> </w:t>
            </w:r>
          </w:p>
          <w:p w14:paraId="086F5A43" w14:textId="008F841A" w:rsidR="00560068" w:rsidRPr="00FF3D7C" w:rsidRDefault="00AF7776" w:rsidP="00BF3180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prawidłowo wymówić tekst piosenki</w:t>
            </w:r>
            <w:r w:rsidRPr="00FF3D7C">
              <w:rPr>
                <w:rFonts w:cstheme="minorHAnsi"/>
              </w:rPr>
              <w:t>,</w:t>
            </w:r>
          </w:p>
          <w:p w14:paraId="64386E86" w14:textId="767E409D" w:rsidR="005462E7" w:rsidRPr="00FF3D7C" w:rsidRDefault="00AF7776" w:rsidP="00560068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-znaleźć</w:t>
            </w:r>
            <w:r w:rsidR="00560068" w:rsidRPr="00FF3D7C">
              <w:rPr>
                <w:rFonts w:cstheme="minorHAnsi"/>
              </w:rPr>
              <w:t xml:space="preserve"> w tekście czytanym określone informacje</w:t>
            </w:r>
          </w:p>
        </w:tc>
        <w:tc>
          <w:tcPr>
            <w:tcW w:w="1301" w:type="dxa"/>
          </w:tcPr>
          <w:p w14:paraId="63F4F0CE" w14:textId="0149CCC0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50, 51, 55</w:t>
            </w:r>
          </w:p>
        </w:tc>
        <w:tc>
          <w:tcPr>
            <w:tcW w:w="990" w:type="dxa"/>
          </w:tcPr>
          <w:p w14:paraId="46C6FEC7" w14:textId="40774FF2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74, 75, 76</w:t>
            </w:r>
          </w:p>
        </w:tc>
        <w:tc>
          <w:tcPr>
            <w:tcW w:w="1483" w:type="dxa"/>
          </w:tcPr>
          <w:p w14:paraId="51A99A92" w14:textId="709AA55C" w:rsidR="0005521F" w:rsidRDefault="00E63165" w:rsidP="00C10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  <w:r w:rsidR="0005521F">
              <w:rPr>
                <w:rFonts w:ascii="Calibri" w:hAnsi="Calibri" w:cs="Calibri"/>
              </w:rPr>
              <w:t>)</w:t>
            </w:r>
          </w:p>
          <w:p w14:paraId="5BF30680" w14:textId="1E9076D6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1.12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4FFC2453" w14:textId="52B0CF87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2.1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07230427" w14:textId="53DFE78C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2.2</w:t>
            </w:r>
            <w:r w:rsidR="0005521F">
              <w:rPr>
                <w:rFonts w:ascii="Calibri" w:hAnsi="Calibri" w:cs="Calibri"/>
              </w:rPr>
              <w:t>)</w:t>
            </w:r>
          </w:p>
          <w:p w14:paraId="20977E65" w14:textId="7E469BED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3.1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0775E917" w14:textId="1B68548D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lastRenderedPageBreak/>
              <w:t>3.2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142FA9EB" w14:textId="34758A14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4.1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389348BB" w14:textId="3470EC4C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4.3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6623340E" w14:textId="27812940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5.1</w:t>
            </w:r>
            <w:r w:rsidR="0005521F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B29005E" w14:textId="0559EE9A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462E7" w:rsidRPr="00C4709C" w14:paraId="2FDC4965" w14:textId="77777777" w:rsidTr="00C4709C">
        <w:tc>
          <w:tcPr>
            <w:tcW w:w="1271" w:type="dxa"/>
          </w:tcPr>
          <w:p w14:paraId="4D5E5ACB" w14:textId="3C42D45A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20</w:t>
            </w:r>
            <w:r w:rsidR="00E6316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5" w:type="dxa"/>
          </w:tcPr>
          <w:p w14:paraId="11885A07" w14:textId="4B104A46" w:rsidR="00560068" w:rsidRPr="00FF3D7C" w:rsidRDefault="00560068" w:rsidP="00484F63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Haustiere</w:t>
            </w:r>
            <w:r w:rsidR="00484F63" w:rsidRPr="00FF3D7C">
              <w:rPr>
                <w:rFonts w:cstheme="minorHAnsi"/>
                <w:lang w:val="de-DE"/>
              </w:rPr>
              <w:t xml:space="preserve">. </w:t>
            </w:r>
            <w:r w:rsidRPr="00FF3D7C">
              <w:rPr>
                <w:rFonts w:cstheme="minorHAnsi"/>
                <w:lang w:val="de-DE"/>
              </w:rPr>
              <w:t>Wir spielen und üben</w:t>
            </w:r>
          </w:p>
          <w:p w14:paraId="37CE0CCA" w14:textId="551AE7DD" w:rsidR="005462E7" w:rsidRPr="00FF3D7C" w:rsidRDefault="00560068" w:rsidP="00560068">
            <w:pPr>
              <w:rPr>
                <w:rFonts w:cstheme="minorHAnsi"/>
              </w:rPr>
            </w:pPr>
            <w:proofErr w:type="spellStart"/>
            <w:r w:rsidRPr="00FF3D7C">
              <w:rPr>
                <w:rFonts w:cstheme="minorHAnsi"/>
                <w:lang w:val="de-DE"/>
              </w:rPr>
              <w:t>Zwierzęta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domowe</w:t>
            </w:r>
            <w:proofErr w:type="spellEnd"/>
            <w:r w:rsidR="00484F63" w:rsidRPr="00FF3D7C">
              <w:rPr>
                <w:rFonts w:cstheme="minorHAnsi"/>
                <w:lang w:val="de-DE"/>
              </w:rPr>
              <w:t xml:space="preserve">. </w:t>
            </w:r>
            <w:r w:rsidRPr="00FF3D7C">
              <w:rPr>
                <w:rFonts w:cstheme="minorHAnsi"/>
              </w:rPr>
              <w:t>Uczymy się przez zabawę</w:t>
            </w:r>
          </w:p>
        </w:tc>
        <w:tc>
          <w:tcPr>
            <w:tcW w:w="6188" w:type="dxa"/>
          </w:tcPr>
          <w:p w14:paraId="2A300456" w14:textId="3192F2BA" w:rsidR="00560068" w:rsidRPr="00FF3D7C" w:rsidRDefault="007108DC" w:rsidP="00BF3180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narysować kształty zwierząt w powietrzu</w:t>
            </w:r>
            <w:r w:rsidRPr="00FF3D7C">
              <w:rPr>
                <w:rFonts w:cstheme="minorHAnsi"/>
              </w:rPr>
              <w:t>,</w:t>
            </w:r>
          </w:p>
          <w:p w14:paraId="0F232E3D" w14:textId="7C7BB866" w:rsidR="00560068" w:rsidRPr="00FF3D7C" w:rsidRDefault="007108DC" w:rsidP="00BF318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przedstawić pantomimę</w:t>
            </w:r>
            <w:r w:rsidRPr="00FF3D7C">
              <w:rPr>
                <w:rFonts w:cstheme="minorHAnsi"/>
              </w:rPr>
              <w:t>,</w:t>
            </w:r>
          </w:p>
          <w:p w14:paraId="53B18937" w14:textId="015747F0" w:rsidR="00560068" w:rsidRPr="00FF3D7C" w:rsidRDefault="007108DC" w:rsidP="00BF318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odgadywać nazwy i nazywać zwierzęta domowe</w:t>
            </w:r>
            <w:r w:rsidRPr="00FF3D7C">
              <w:rPr>
                <w:rFonts w:cstheme="minorHAnsi"/>
              </w:rPr>
              <w:t>,</w:t>
            </w:r>
          </w:p>
          <w:p w14:paraId="5CE9DF84" w14:textId="29C87A87" w:rsidR="00560068" w:rsidRPr="00FF3D7C" w:rsidRDefault="007108DC" w:rsidP="00BF318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odnaleźć pary zwierząt</w:t>
            </w:r>
            <w:r w:rsidRPr="00FF3D7C">
              <w:rPr>
                <w:rFonts w:cstheme="minorHAnsi"/>
              </w:rPr>
              <w:t>,</w:t>
            </w:r>
          </w:p>
          <w:p w14:paraId="1330B14F" w14:textId="35A06DF8" w:rsidR="00560068" w:rsidRPr="00FF3D7C" w:rsidRDefault="007108DC" w:rsidP="00BF318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zagrać w „czarnego Piotrusia”</w:t>
            </w:r>
            <w:r w:rsidRPr="00FF3D7C">
              <w:rPr>
                <w:rFonts w:cstheme="minorHAnsi"/>
              </w:rPr>
              <w:t>,</w:t>
            </w:r>
          </w:p>
          <w:p w14:paraId="76CD8290" w14:textId="66A78F7B" w:rsidR="005462E7" w:rsidRPr="00FF3D7C" w:rsidRDefault="007108DC" w:rsidP="00560068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współpracować z rówieśnikami</w:t>
            </w:r>
          </w:p>
        </w:tc>
        <w:tc>
          <w:tcPr>
            <w:tcW w:w="1301" w:type="dxa"/>
          </w:tcPr>
          <w:p w14:paraId="4516BEB4" w14:textId="2F6B92B6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52, 53</w:t>
            </w:r>
          </w:p>
        </w:tc>
        <w:tc>
          <w:tcPr>
            <w:tcW w:w="990" w:type="dxa"/>
          </w:tcPr>
          <w:p w14:paraId="149EEAEA" w14:textId="450E4D38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77, 78, 79, 80</w:t>
            </w:r>
          </w:p>
        </w:tc>
        <w:tc>
          <w:tcPr>
            <w:tcW w:w="1483" w:type="dxa"/>
          </w:tcPr>
          <w:p w14:paraId="392DB5C2" w14:textId="184F1141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1.12</w:t>
            </w:r>
            <w:r w:rsidR="0005521F">
              <w:rPr>
                <w:rFonts w:ascii="Calibri" w:hAnsi="Calibri" w:cs="Calibri"/>
              </w:rPr>
              <w:t>)</w:t>
            </w:r>
          </w:p>
          <w:p w14:paraId="60A090F1" w14:textId="6E422BA2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4.4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1AF601B9" w14:textId="093C7F43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4.5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0582250E" w14:textId="7C35B550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6.1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25EB87BE" w14:textId="5ED5DBD9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6.3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7CD23A81" w14:textId="75CE7E67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7</w:t>
            </w:r>
          </w:p>
          <w:p w14:paraId="3FE5F68F" w14:textId="1DB8AD83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9</w:t>
            </w:r>
          </w:p>
          <w:p w14:paraId="2FA6DF96" w14:textId="281B71B5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 w:rsidRPr="009A45A0">
              <w:rPr>
                <w:rFonts w:ascii="Calibri" w:hAnsi="Calibri" w:cs="Calibri"/>
              </w:rPr>
              <w:t>10</w:t>
            </w:r>
          </w:p>
        </w:tc>
      </w:tr>
      <w:tr w:rsidR="0063782D" w:rsidRPr="00C4709C" w14:paraId="6ED00B56" w14:textId="77777777" w:rsidTr="00C4709C">
        <w:tc>
          <w:tcPr>
            <w:tcW w:w="1271" w:type="dxa"/>
          </w:tcPr>
          <w:p w14:paraId="70D2890A" w14:textId="65FE9A1F" w:rsidR="0063782D" w:rsidRPr="00C4709C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155" w:type="dxa"/>
          </w:tcPr>
          <w:p w14:paraId="60C07609" w14:textId="58331248" w:rsidR="00560068" w:rsidRPr="00FF3D7C" w:rsidRDefault="00560068" w:rsidP="00484F63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Wir malen Haustiere.</w:t>
            </w:r>
            <w:r w:rsidR="00484F63"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Wesołe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zoo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FF3D7C">
              <w:rPr>
                <w:rFonts w:cstheme="minorHAnsi"/>
                <w:lang w:val="de-DE"/>
              </w:rPr>
              <w:t>komiks</w:t>
            </w:r>
            <w:proofErr w:type="spellEnd"/>
          </w:p>
          <w:p w14:paraId="57E04AC1" w14:textId="77777777" w:rsidR="0063782D" w:rsidRPr="00FF3D7C" w:rsidRDefault="0063782D" w:rsidP="00C107D7">
            <w:pPr>
              <w:rPr>
                <w:rFonts w:cstheme="minorHAnsi"/>
                <w:lang w:val="de-DE"/>
              </w:rPr>
            </w:pPr>
          </w:p>
        </w:tc>
        <w:tc>
          <w:tcPr>
            <w:tcW w:w="6188" w:type="dxa"/>
          </w:tcPr>
          <w:p w14:paraId="316BBBF9" w14:textId="1B58E281" w:rsidR="00560068" w:rsidRPr="00FF3D7C" w:rsidRDefault="00627456" w:rsidP="00BF3180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przeczytać ze zrozumieniem wyrazy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i proste zdania dotyczące strusia</w:t>
            </w:r>
            <w:r w:rsidRPr="00FF3D7C">
              <w:rPr>
                <w:rFonts w:cstheme="minorHAnsi"/>
              </w:rPr>
              <w:t>,</w:t>
            </w:r>
          </w:p>
          <w:p w14:paraId="0D16FBB4" w14:textId="6F0B78B2" w:rsidR="00560068" w:rsidRPr="00FF3D7C" w:rsidRDefault="00627456" w:rsidP="00BF318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zrozumieć sens opowiadania przedstawionego za pomocą obrazów</w:t>
            </w:r>
            <w:r w:rsidRPr="00FF3D7C">
              <w:rPr>
                <w:rFonts w:cstheme="minorHAnsi"/>
              </w:rPr>
              <w:t>,</w:t>
            </w:r>
          </w:p>
          <w:p w14:paraId="45C2DD5D" w14:textId="07661C44" w:rsidR="00560068" w:rsidRPr="00FF3D7C" w:rsidRDefault="00627456" w:rsidP="00BF318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odegrać scenki na podstawie komiksu</w:t>
            </w:r>
            <w:r w:rsidRPr="00FF3D7C">
              <w:rPr>
                <w:rFonts w:cstheme="minorHAnsi"/>
              </w:rPr>
              <w:t>,</w:t>
            </w:r>
          </w:p>
          <w:p w14:paraId="5FB322BB" w14:textId="6C6839A6" w:rsidR="00560068" w:rsidRPr="00FF3D7C" w:rsidRDefault="00627456" w:rsidP="00BF318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przedstawić krótko po polsku treść komiksu</w:t>
            </w:r>
            <w:r w:rsidRPr="00FF3D7C">
              <w:rPr>
                <w:rFonts w:cstheme="minorHAnsi"/>
              </w:rPr>
              <w:t>,</w:t>
            </w:r>
          </w:p>
          <w:p w14:paraId="764859FD" w14:textId="3EF3BE49" w:rsidR="00560068" w:rsidRPr="00FF3D7C" w:rsidRDefault="00627456" w:rsidP="00BF318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zrozumieć wypowiedzi ze słuchu na temat zwierząt i ich ulubionych potraw</w:t>
            </w:r>
          </w:p>
          <w:p w14:paraId="52A0AD59" w14:textId="77777777" w:rsidR="0063782D" w:rsidRPr="00FF3D7C" w:rsidRDefault="0063782D" w:rsidP="00C107D7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792703FF" w14:textId="3E844FE3" w:rsidR="0063782D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54, 56, 57</w:t>
            </w:r>
          </w:p>
        </w:tc>
        <w:tc>
          <w:tcPr>
            <w:tcW w:w="990" w:type="dxa"/>
          </w:tcPr>
          <w:p w14:paraId="68D15794" w14:textId="265942B9" w:rsidR="0063782D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483" w:type="dxa"/>
          </w:tcPr>
          <w:p w14:paraId="07160675" w14:textId="33CDD007" w:rsidR="0005521F" w:rsidRDefault="00E63165" w:rsidP="00C10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  <w:r w:rsidR="0005521F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049611A" w14:textId="4AC589B1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1.12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7422B2C5" w14:textId="142B18C0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1.13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653E9C16" w14:textId="0205B3E5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2.1</w:t>
            </w:r>
            <w:r w:rsidR="0005521F">
              <w:rPr>
                <w:rFonts w:ascii="Calibri" w:hAnsi="Calibri" w:cs="Calibri"/>
              </w:rPr>
              <w:t>)</w:t>
            </w:r>
          </w:p>
          <w:p w14:paraId="5C681888" w14:textId="66C3C771" w:rsidR="0005521F" w:rsidRDefault="00E63165" w:rsidP="0005521F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2.2</w:t>
            </w:r>
            <w:r w:rsidR="0005521F">
              <w:rPr>
                <w:rFonts w:ascii="Calibri" w:hAnsi="Calibri" w:cs="Calibri"/>
              </w:rPr>
              <w:t>)</w:t>
            </w:r>
          </w:p>
          <w:p w14:paraId="48BE4D9F" w14:textId="14137AD7" w:rsidR="0005521F" w:rsidRDefault="00E63165" w:rsidP="00055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7720825B" w14:textId="4E829C82" w:rsidR="0005521F" w:rsidRDefault="00E63165" w:rsidP="0005521F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3.1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6860E7E6" w14:textId="28F05B3B" w:rsidR="0005521F" w:rsidRDefault="00E63165" w:rsidP="0005521F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4.4</w:t>
            </w:r>
            <w:r w:rsidR="0005521F">
              <w:rPr>
                <w:rFonts w:ascii="Calibri" w:hAnsi="Calibri" w:cs="Calibri"/>
              </w:rPr>
              <w:t>)</w:t>
            </w:r>
          </w:p>
          <w:p w14:paraId="715BE847" w14:textId="27E8AFDD" w:rsidR="0005521F" w:rsidRDefault="00E63165" w:rsidP="0005521F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 xml:space="preserve">7 </w:t>
            </w:r>
          </w:p>
          <w:p w14:paraId="6FCF1591" w14:textId="6359108F" w:rsidR="0005521F" w:rsidRDefault="00E63165" w:rsidP="0005521F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8.1</w:t>
            </w:r>
            <w:r w:rsidR="0005521F">
              <w:rPr>
                <w:rFonts w:ascii="Calibri" w:hAnsi="Calibri" w:cs="Calibri"/>
              </w:rPr>
              <w:t>)</w:t>
            </w:r>
          </w:p>
          <w:p w14:paraId="4219B20A" w14:textId="3535E641" w:rsidR="0063782D" w:rsidRPr="00C4709C" w:rsidRDefault="00E63165" w:rsidP="0005521F">
            <w:pPr>
              <w:rPr>
                <w:rFonts w:cstheme="minorHAnsi"/>
                <w:sz w:val="20"/>
                <w:szCs w:val="20"/>
              </w:rPr>
            </w:pPr>
            <w:r w:rsidRPr="009A45A0">
              <w:rPr>
                <w:rFonts w:ascii="Calibri" w:hAnsi="Calibri" w:cs="Calibri"/>
              </w:rPr>
              <w:t>9</w:t>
            </w:r>
          </w:p>
        </w:tc>
      </w:tr>
      <w:tr w:rsidR="005462E7" w:rsidRPr="00152CC2" w14:paraId="169E5376" w14:textId="77777777" w:rsidTr="00136589">
        <w:tc>
          <w:tcPr>
            <w:tcW w:w="15388" w:type="dxa"/>
            <w:gridSpan w:val="6"/>
            <w:shd w:val="clear" w:color="auto" w:fill="A8D08D" w:themeFill="accent6" w:themeFillTint="99"/>
          </w:tcPr>
          <w:p w14:paraId="7F93F00A" w14:textId="77777777" w:rsidR="005462E7" w:rsidRDefault="005462E7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7</w:t>
            </w:r>
            <w:r w:rsid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Bei Grazia z</w:t>
            </w:r>
            <w:r w:rsidR="00152CC2"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u Besuch</w:t>
            </w:r>
          </w:p>
          <w:p w14:paraId="7B52128B" w14:textId="4F440580" w:rsidR="00152CC2" w:rsidRPr="00152CC2" w:rsidRDefault="00152CC2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2E7" w:rsidRPr="00C4709C" w14:paraId="227CE89C" w14:textId="77777777" w:rsidTr="00C4709C">
        <w:tc>
          <w:tcPr>
            <w:tcW w:w="1271" w:type="dxa"/>
          </w:tcPr>
          <w:p w14:paraId="6C0002A7" w14:textId="37609407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155" w:type="dxa"/>
          </w:tcPr>
          <w:p w14:paraId="1F24C317" w14:textId="193555CF" w:rsidR="00560068" w:rsidRPr="00FF3D7C" w:rsidRDefault="00560068" w:rsidP="00484F63">
            <w:pPr>
              <w:snapToGrid w:val="0"/>
              <w:rPr>
                <w:rFonts w:cstheme="minorHAnsi"/>
              </w:rPr>
            </w:pPr>
            <w:proofErr w:type="spellStart"/>
            <w:r w:rsidRPr="00FF3D7C">
              <w:rPr>
                <w:rFonts w:cstheme="minorHAnsi"/>
              </w:rPr>
              <w:t>Bei</w:t>
            </w:r>
            <w:proofErr w:type="spellEnd"/>
            <w:r w:rsidRPr="00FF3D7C">
              <w:rPr>
                <w:rFonts w:cstheme="minorHAnsi"/>
              </w:rPr>
              <w:t xml:space="preserve"> Grazia </w:t>
            </w:r>
            <w:proofErr w:type="spellStart"/>
            <w:r w:rsidRPr="00FF3D7C">
              <w:rPr>
                <w:rFonts w:cstheme="minorHAnsi"/>
              </w:rPr>
              <w:t>zu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Besuch</w:t>
            </w:r>
            <w:proofErr w:type="spellEnd"/>
            <w:r w:rsidR="00484F63" w:rsidRPr="00FF3D7C">
              <w:rPr>
                <w:rFonts w:cstheme="minorHAnsi"/>
              </w:rPr>
              <w:t>.</w:t>
            </w:r>
            <w:r w:rsidR="00484F63" w:rsidRPr="00FF3D7C">
              <w:rPr>
                <w:rFonts w:cstheme="minorHAnsi"/>
                <w:i/>
                <w:iCs/>
              </w:rPr>
              <w:t xml:space="preserve"> </w:t>
            </w:r>
            <w:r w:rsidRPr="00FF3D7C">
              <w:rPr>
                <w:rFonts w:cstheme="minorHAnsi"/>
              </w:rPr>
              <w:t>Odwiedzamy Grazię w domu.</w:t>
            </w:r>
          </w:p>
          <w:p w14:paraId="57729F4D" w14:textId="77777777" w:rsidR="005462E7" w:rsidRPr="00FF3D7C" w:rsidRDefault="005462E7" w:rsidP="00C107D7">
            <w:pPr>
              <w:rPr>
                <w:rFonts w:cstheme="minorHAnsi"/>
              </w:rPr>
            </w:pPr>
          </w:p>
        </w:tc>
        <w:tc>
          <w:tcPr>
            <w:tcW w:w="6188" w:type="dxa"/>
          </w:tcPr>
          <w:p w14:paraId="6AC0DC97" w14:textId="7DA3DEE7" w:rsidR="00560068" w:rsidRPr="00FF3D7C" w:rsidRDefault="00627456" w:rsidP="00BF3180">
            <w:pPr>
              <w:pStyle w:val="Akapitzlist1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nazywać produkty spożywcze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DB8FD6" w14:textId="4C4D8E71" w:rsidR="00560068" w:rsidRPr="00FF3D7C" w:rsidRDefault="0062745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pytać o produkty i napoje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929A557" w14:textId="00E35A8B" w:rsidR="00560068" w:rsidRPr="00FF3D7C" w:rsidRDefault="0062745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wyrażać swoje życzenia dotyczące jedzenia i picia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B8AE9A" w14:textId="213004B6" w:rsidR="00560068" w:rsidRPr="00FF3D7C" w:rsidRDefault="0062745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powiedzieć, czy coś smakuje, czy nie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F2A1AC" w14:textId="68893C52" w:rsidR="00560068" w:rsidRPr="00FF3D7C" w:rsidRDefault="0062745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recytować rymowankę o jedzeniu i piciu – rap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311B4D" w14:textId="59259268" w:rsidR="00560068" w:rsidRPr="00FF3D7C" w:rsidRDefault="0062745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zaśpiewać piosenkę o zwierzętach domowych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3F12E50" w14:textId="589DFF04" w:rsidR="00560068" w:rsidRPr="00FF3D7C" w:rsidRDefault="0062745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prawidłowo wymówić tekst piosenki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68AAEFF" w14:textId="69993EB1" w:rsidR="00560068" w:rsidRPr="00FF3D7C" w:rsidRDefault="0062745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współpracować z rówieśnikami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6830C0" w14:textId="1FB4B95F" w:rsidR="00560068" w:rsidRPr="00FF3D7C" w:rsidRDefault="00627456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rozumieć ogólny sens tekstu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35636B2" w14:textId="73383984" w:rsidR="005462E7" w:rsidRPr="00FF3D7C" w:rsidRDefault="00627456" w:rsidP="00560068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znajdować w wypowiedzi określone informacje</w:t>
            </w:r>
          </w:p>
        </w:tc>
        <w:tc>
          <w:tcPr>
            <w:tcW w:w="1301" w:type="dxa"/>
          </w:tcPr>
          <w:p w14:paraId="7D7D2FD0" w14:textId="0A91773E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58, 59, 63</w:t>
            </w:r>
          </w:p>
        </w:tc>
        <w:tc>
          <w:tcPr>
            <w:tcW w:w="990" w:type="dxa"/>
          </w:tcPr>
          <w:p w14:paraId="46A04702" w14:textId="620C4624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86, 87, 88</w:t>
            </w:r>
          </w:p>
        </w:tc>
        <w:tc>
          <w:tcPr>
            <w:tcW w:w="1483" w:type="dxa"/>
          </w:tcPr>
          <w:p w14:paraId="4325012B" w14:textId="468D3700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1.6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1940EF32" w14:textId="5545BD2C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2.1</w:t>
            </w:r>
            <w:r w:rsidR="0005521F">
              <w:rPr>
                <w:rFonts w:ascii="Calibri" w:hAnsi="Calibri" w:cs="Calibri"/>
              </w:rPr>
              <w:t>)</w:t>
            </w:r>
          </w:p>
          <w:p w14:paraId="05D3DD64" w14:textId="4A3B2092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2.2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732E2C0E" w14:textId="6D2F3E83" w:rsidR="0005521F" w:rsidRDefault="00E63165" w:rsidP="00C10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  <w:r w:rsidR="0005521F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351F450" w14:textId="284B4534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3.1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43857D07" w14:textId="32247771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4.1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50B8130D" w14:textId="744CB213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4.3</w:t>
            </w:r>
            <w:r w:rsidR="0005521F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1888C842" w14:textId="068DE14A" w:rsidR="0005521F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6.5</w:t>
            </w:r>
            <w:r w:rsidR="0005521F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DD0E8BA" w14:textId="40BFC8D7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462E7" w:rsidRPr="00C4709C" w14:paraId="39DC1C79" w14:textId="77777777" w:rsidTr="00C4709C">
        <w:tc>
          <w:tcPr>
            <w:tcW w:w="1271" w:type="dxa"/>
          </w:tcPr>
          <w:p w14:paraId="2CF475A0" w14:textId="209BE35A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155" w:type="dxa"/>
          </w:tcPr>
          <w:p w14:paraId="218F0B66" w14:textId="385976D1" w:rsidR="00560068" w:rsidRPr="00FF3D7C" w:rsidRDefault="00560068" w:rsidP="00560068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Lebensmittel</w:t>
            </w:r>
            <w:r w:rsidR="00484F63" w:rsidRPr="00FF3D7C">
              <w:rPr>
                <w:rFonts w:cstheme="minorHAnsi"/>
                <w:lang w:val="de-DE"/>
              </w:rPr>
              <w:t xml:space="preserve">. </w:t>
            </w:r>
            <w:r w:rsidRPr="00FF3D7C">
              <w:rPr>
                <w:rFonts w:cstheme="minorHAnsi"/>
                <w:lang w:val="de-DE"/>
              </w:rPr>
              <w:t xml:space="preserve">Wir spielen und üben </w:t>
            </w:r>
          </w:p>
          <w:p w14:paraId="39514382" w14:textId="1259B027" w:rsidR="005462E7" w:rsidRPr="00FF3D7C" w:rsidRDefault="00560068" w:rsidP="00484F63">
            <w:pPr>
              <w:rPr>
                <w:rFonts w:cstheme="minorHAnsi"/>
              </w:rPr>
            </w:pPr>
            <w:proofErr w:type="spellStart"/>
            <w:r w:rsidRPr="00FF3D7C">
              <w:rPr>
                <w:rFonts w:cstheme="minorHAnsi"/>
                <w:lang w:val="de-DE"/>
              </w:rPr>
              <w:t>Produkty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spożywcze</w:t>
            </w:r>
            <w:proofErr w:type="spellEnd"/>
            <w:r w:rsidR="00484F63" w:rsidRPr="00FF3D7C">
              <w:rPr>
                <w:rFonts w:cstheme="minorHAnsi"/>
                <w:lang w:val="de-DE"/>
              </w:rPr>
              <w:t xml:space="preserve">. </w:t>
            </w:r>
            <w:r w:rsidR="00484F63" w:rsidRPr="00FF3D7C">
              <w:rPr>
                <w:rFonts w:cstheme="minorHAnsi"/>
              </w:rPr>
              <w:t>U</w:t>
            </w:r>
            <w:r w:rsidRPr="00FF3D7C">
              <w:rPr>
                <w:rFonts w:cstheme="minorHAnsi"/>
              </w:rPr>
              <w:t xml:space="preserve">czymy się przez </w:t>
            </w:r>
            <w:r w:rsidRPr="00FF3D7C">
              <w:rPr>
                <w:rFonts w:cstheme="minorHAnsi"/>
              </w:rPr>
              <w:lastRenderedPageBreak/>
              <w:t>zabawę</w:t>
            </w:r>
          </w:p>
        </w:tc>
        <w:tc>
          <w:tcPr>
            <w:tcW w:w="6188" w:type="dxa"/>
          </w:tcPr>
          <w:p w14:paraId="375FAFD7" w14:textId="1617D751" w:rsidR="00560068" w:rsidRPr="00FF3D7C" w:rsidRDefault="005F3652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nazwać i odgadnąć nazwy produktów spożywczych i napojów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E98DDD" w14:textId="01C4960E" w:rsidR="00560068" w:rsidRPr="00FF3D7C" w:rsidRDefault="005F3652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rozpoznać produkty za pomocą zmysłów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979788" w14:textId="6DBD49A9" w:rsidR="005462E7" w:rsidRPr="00FF3D7C" w:rsidRDefault="005F3652" w:rsidP="00BF318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 w:rsidR="00BF318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zapamiętać nazwy wyrazić życzenia dotyczące produktów, które chce się jeść lub pić</w:t>
            </w:r>
          </w:p>
        </w:tc>
        <w:tc>
          <w:tcPr>
            <w:tcW w:w="1301" w:type="dxa"/>
          </w:tcPr>
          <w:p w14:paraId="3B9D3D49" w14:textId="4531DA86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60, 61</w:t>
            </w:r>
          </w:p>
        </w:tc>
        <w:tc>
          <w:tcPr>
            <w:tcW w:w="990" w:type="dxa"/>
          </w:tcPr>
          <w:p w14:paraId="1A44DD2F" w14:textId="412FB178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89, 91, 92</w:t>
            </w:r>
          </w:p>
        </w:tc>
        <w:tc>
          <w:tcPr>
            <w:tcW w:w="1483" w:type="dxa"/>
          </w:tcPr>
          <w:p w14:paraId="4B974DCB" w14:textId="776DCAB3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1.6</w:t>
            </w:r>
            <w:r w:rsidR="00FE0C18">
              <w:rPr>
                <w:rFonts w:ascii="Calibri" w:hAnsi="Calibri" w:cs="Calibri"/>
              </w:rPr>
              <w:t>)</w:t>
            </w:r>
          </w:p>
          <w:p w14:paraId="67E5E4D7" w14:textId="7560A395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4.4</w:t>
            </w:r>
            <w:r w:rsidR="00FE0C18">
              <w:rPr>
                <w:rFonts w:ascii="Calibri" w:hAnsi="Calibri" w:cs="Calibri"/>
              </w:rPr>
              <w:t>)</w:t>
            </w:r>
          </w:p>
          <w:p w14:paraId="1939E96B" w14:textId="17707BC0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lastRenderedPageBreak/>
              <w:t>4.5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1FF7D91C" w14:textId="51482886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6.1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6EB07CFE" w14:textId="58478A39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6.3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447D92CB" w14:textId="3902958B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6.5</w:t>
            </w:r>
            <w:r w:rsidR="00FE0C18">
              <w:rPr>
                <w:rFonts w:ascii="Calibri" w:hAnsi="Calibri" w:cs="Calibri"/>
              </w:rPr>
              <w:t>)</w:t>
            </w:r>
          </w:p>
          <w:p w14:paraId="5201C211" w14:textId="361C90B9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7</w:t>
            </w:r>
          </w:p>
          <w:p w14:paraId="25597727" w14:textId="743CEC2E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 xml:space="preserve">9 </w:t>
            </w:r>
          </w:p>
          <w:p w14:paraId="5EE6085F" w14:textId="287ED90C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 w:rsidRPr="009A45A0">
              <w:rPr>
                <w:rFonts w:ascii="Calibri" w:hAnsi="Calibri" w:cs="Calibri"/>
              </w:rPr>
              <w:t>10</w:t>
            </w:r>
          </w:p>
        </w:tc>
      </w:tr>
      <w:tr w:rsidR="0063782D" w:rsidRPr="005943E0" w14:paraId="5F18EC9D" w14:textId="77777777" w:rsidTr="00C4709C">
        <w:tc>
          <w:tcPr>
            <w:tcW w:w="1271" w:type="dxa"/>
          </w:tcPr>
          <w:p w14:paraId="3D3E5F35" w14:textId="0B11B6EC" w:rsidR="0063782D" w:rsidRPr="00C4709C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4155" w:type="dxa"/>
          </w:tcPr>
          <w:p w14:paraId="1CD754FD" w14:textId="33DA7B45" w:rsidR="0063782D" w:rsidRPr="00FF3D7C" w:rsidRDefault="00560068" w:rsidP="00484F63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Klassenfrühstück</w:t>
            </w:r>
            <w:r w:rsidR="00484F63" w:rsidRPr="00FF3D7C">
              <w:rPr>
                <w:rFonts w:cstheme="minorHAnsi"/>
                <w:lang w:val="de-DE"/>
              </w:rPr>
              <w:t>.</w:t>
            </w:r>
            <w:r w:rsidR="00484F63"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Wesołe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zoo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FF3D7C">
              <w:rPr>
                <w:rFonts w:cstheme="minorHAnsi"/>
                <w:lang w:val="de-DE"/>
              </w:rPr>
              <w:t>komiks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  </w:t>
            </w:r>
          </w:p>
        </w:tc>
        <w:tc>
          <w:tcPr>
            <w:tcW w:w="6188" w:type="dxa"/>
          </w:tcPr>
          <w:p w14:paraId="3DBA064F" w14:textId="0A343B61" w:rsidR="00560068" w:rsidRPr="00FF3D7C" w:rsidRDefault="005F3652" w:rsidP="00BF3180">
            <w:pPr>
              <w:suppressAutoHyphens/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czytać ze zrozumieniem wyrazy i proste zdania na temat jeża</w:t>
            </w:r>
            <w:r w:rsidRPr="00FF3D7C">
              <w:rPr>
                <w:rFonts w:cstheme="minorHAnsi"/>
              </w:rPr>
              <w:t>,</w:t>
            </w:r>
          </w:p>
          <w:p w14:paraId="2490E92E" w14:textId="14EB4FA6" w:rsidR="00560068" w:rsidRPr="00FF3D7C" w:rsidRDefault="005F3652" w:rsidP="00BF3180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odegrać scenki na podstawie komiksu</w:t>
            </w:r>
            <w:r w:rsidRPr="00FF3D7C">
              <w:rPr>
                <w:rFonts w:cstheme="minorHAnsi"/>
              </w:rPr>
              <w:t>,</w:t>
            </w:r>
          </w:p>
          <w:p w14:paraId="664E5370" w14:textId="24B9C12E" w:rsidR="00560068" w:rsidRPr="00FF3D7C" w:rsidRDefault="005F3652" w:rsidP="00BF3180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r w:rsidR="00560068" w:rsidRPr="00FF3D7C">
              <w:rPr>
                <w:rFonts w:cstheme="minorHAnsi"/>
              </w:rPr>
              <w:t>przedstawić krótko po polsku treść komiksu</w:t>
            </w:r>
            <w:r w:rsidRPr="00FF3D7C">
              <w:rPr>
                <w:rFonts w:cstheme="minorHAnsi"/>
              </w:rPr>
              <w:t>,</w:t>
            </w:r>
          </w:p>
          <w:p w14:paraId="65E3E5B3" w14:textId="5675F1CD" w:rsidR="00560068" w:rsidRPr="00FF3D7C" w:rsidRDefault="005F3652" w:rsidP="00BF3180">
            <w:pPr>
              <w:suppressAutoHyphens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BF3180" w:rsidRPr="00FF3D7C">
              <w:rPr>
                <w:rFonts w:cstheme="minorHAnsi"/>
              </w:rPr>
              <w:t xml:space="preserve"> </w:t>
            </w:r>
            <w:proofErr w:type="gramStart"/>
            <w:r w:rsidR="00560068" w:rsidRPr="00FF3D7C">
              <w:rPr>
                <w:rFonts w:cstheme="minorHAnsi"/>
              </w:rPr>
              <w:t>współpracować  z</w:t>
            </w:r>
            <w:proofErr w:type="gramEnd"/>
            <w:r w:rsidR="00560068" w:rsidRPr="00FF3D7C">
              <w:rPr>
                <w:rFonts w:cstheme="minorHAnsi"/>
              </w:rPr>
              <w:t xml:space="preserve"> rówieśnikami w tworzeniu piramidy żywienia</w:t>
            </w:r>
            <w:r w:rsidRPr="00FF3D7C">
              <w:rPr>
                <w:rFonts w:cstheme="minorHAnsi"/>
              </w:rPr>
              <w:t>,</w:t>
            </w:r>
          </w:p>
          <w:p w14:paraId="72EFE116" w14:textId="3748246A" w:rsidR="00560068" w:rsidRPr="00FF3D7C" w:rsidRDefault="005F3652" w:rsidP="005943E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43E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zrozumieć tekst ze słuchu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79AF9C2" w14:textId="3E3A9D0C" w:rsidR="00560068" w:rsidRPr="00FF3D7C" w:rsidRDefault="005F3652" w:rsidP="005943E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43E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wypowiedzieć się na temat ulubionych produktów spożywczych</w:t>
            </w: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F6C6F8E" w14:textId="69A7B604" w:rsidR="00560068" w:rsidRPr="00FF3D7C" w:rsidRDefault="005F3652" w:rsidP="005943E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43E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zaplanować i przygotować śniadanie w klasie</w:t>
            </w:r>
          </w:p>
          <w:p w14:paraId="4E00599A" w14:textId="5E7D020C" w:rsidR="00560068" w:rsidRPr="00FF3D7C" w:rsidRDefault="005F3652" w:rsidP="005943E0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43E0" w:rsidRPr="00FF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68" w:rsidRPr="00FF3D7C">
              <w:rPr>
                <w:rFonts w:asciiTheme="minorHAnsi" w:hAnsiTheme="minorHAnsi" w:cstheme="minorHAnsi"/>
                <w:sz w:val="22"/>
                <w:szCs w:val="22"/>
              </w:rPr>
              <w:t>współpracować z rówieśnikami</w:t>
            </w:r>
          </w:p>
          <w:p w14:paraId="0BE4347F" w14:textId="77777777" w:rsidR="0063782D" w:rsidRPr="00FF3D7C" w:rsidRDefault="0063782D" w:rsidP="00C107D7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4CBEA3A8" w14:textId="35DF800D" w:rsidR="0063782D" w:rsidRPr="005943E0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62, 64, 65</w:t>
            </w:r>
          </w:p>
        </w:tc>
        <w:tc>
          <w:tcPr>
            <w:tcW w:w="990" w:type="dxa"/>
          </w:tcPr>
          <w:p w14:paraId="489954B9" w14:textId="6FC601FB" w:rsidR="0063782D" w:rsidRPr="005943E0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483" w:type="dxa"/>
          </w:tcPr>
          <w:p w14:paraId="4DB8D653" w14:textId="5A81013B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1.6</w:t>
            </w:r>
            <w:r w:rsidR="00FE0C18">
              <w:rPr>
                <w:rFonts w:ascii="Calibri" w:hAnsi="Calibri" w:cs="Calibri"/>
              </w:rPr>
              <w:t>)</w:t>
            </w:r>
          </w:p>
          <w:p w14:paraId="5C8413DB" w14:textId="382E0F1E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1.12</w:t>
            </w:r>
            <w:r w:rsidR="00FE0C18">
              <w:rPr>
                <w:rFonts w:ascii="Calibri" w:hAnsi="Calibri" w:cs="Calibri"/>
              </w:rPr>
              <w:t>)</w:t>
            </w:r>
            <w:r w:rsidRPr="0059772B">
              <w:rPr>
                <w:rFonts w:ascii="Calibri" w:hAnsi="Calibri" w:cs="Calibri"/>
              </w:rPr>
              <w:t xml:space="preserve"> </w:t>
            </w:r>
          </w:p>
          <w:p w14:paraId="15A99AE7" w14:textId="50307570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1.13</w:t>
            </w:r>
            <w:r w:rsidR="00FE0C18">
              <w:rPr>
                <w:rFonts w:ascii="Calibri" w:hAnsi="Calibri" w:cs="Calibri"/>
              </w:rPr>
              <w:t>)</w:t>
            </w:r>
            <w:r w:rsidRPr="0059772B">
              <w:rPr>
                <w:rFonts w:ascii="Calibri" w:hAnsi="Calibri" w:cs="Calibri"/>
              </w:rPr>
              <w:t xml:space="preserve"> </w:t>
            </w:r>
          </w:p>
          <w:p w14:paraId="2B884253" w14:textId="628601E7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2.1</w:t>
            </w:r>
            <w:r w:rsidR="00FE0C18">
              <w:rPr>
                <w:rFonts w:ascii="Calibri" w:hAnsi="Calibri" w:cs="Calibri"/>
              </w:rPr>
              <w:t>)</w:t>
            </w:r>
            <w:r w:rsidRPr="0059772B">
              <w:rPr>
                <w:rFonts w:ascii="Calibri" w:hAnsi="Calibri" w:cs="Calibri"/>
              </w:rPr>
              <w:t xml:space="preserve"> </w:t>
            </w:r>
          </w:p>
          <w:p w14:paraId="1F2B9701" w14:textId="21DE6815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2.2</w:t>
            </w:r>
            <w:r w:rsidR="00FE0C18">
              <w:rPr>
                <w:rFonts w:ascii="Calibri" w:hAnsi="Calibri" w:cs="Calibri"/>
              </w:rPr>
              <w:t>)</w:t>
            </w:r>
          </w:p>
          <w:p w14:paraId="3F478288" w14:textId="3413357B" w:rsidR="00FE0C18" w:rsidRDefault="00E63165" w:rsidP="00C10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  <w:r w:rsidR="00FE0C18">
              <w:rPr>
                <w:rFonts w:ascii="Calibri" w:hAnsi="Calibri" w:cs="Calibri"/>
              </w:rPr>
              <w:t>)</w:t>
            </w:r>
          </w:p>
          <w:p w14:paraId="3852FFEE" w14:textId="48B4307F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3.1</w:t>
            </w:r>
            <w:r w:rsidR="00FE0C18">
              <w:rPr>
                <w:rFonts w:ascii="Calibri" w:hAnsi="Calibri" w:cs="Calibri"/>
              </w:rPr>
              <w:t>)</w:t>
            </w:r>
          </w:p>
          <w:p w14:paraId="6E87149C" w14:textId="1E7E30D7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3.2</w:t>
            </w:r>
            <w:r w:rsidR="00FE0C18">
              <w:rPr>
                <w:rFonts w:ascii="Calibri" w:hAnsi="Calibri" w:cs="Calibri"/>
              </w:rPr>
              <w:t>)</w:t>
            </w:r>
            <w:r w:rsidRPr="0059772B">
              <w:rPr>
                <w:rFonts w:ascii="Calibri" w:hAnsi="Calibri" w:cs="Calibri"/>
              </w:rPr>
              <w:t xml:space="preserve"> </w:t>
            </w:r>
          </w:p>
          <w:p w14:paraId="491C5248" w14:textId="76361B15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4.4</w:t>
            </w:r>
            <w:r w:rsidR="00FE0C18">
              <w:rPr>
                <w:rFonts w:ascii="Calibri" w:hAnsi="Calibri" w:cs="Calibri"/>
              </w:rPr>
              <w:t>)</w:t>
            </w:r>
          </w:p>
          <w:p w14:paraId="71321348" w14:textId="14B9DA16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 xml:space="preserve">7 </w:t>
            </w:r>
          </w:p>
          <w:p w14:paraId="7F9D0D8B" w14:textId="0FC56728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8.1</w:t>
            </w:r>
            <w:r w:rsidR="00FE0C18">
              <w:rPr>
                <w:rFonts w:ascii="Calibri" w:hAnsi="Calibri" w:cs="Calibri"/>
              </w:rPr>
              <w:t>)</w:t>
            </w:r>
          </w:p>
          <w:p w14:paraId="526A8E04" w14:textId="23132D58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 xml:space="preserve">9 </w:t>
            </w:r>
          </w:p>
          <w:p w14:paraId="3D541E3D" w14:textId="471D8455" w:rsidR="0063782D" w:rsidRPr="005943E0" w:rsidRDefault="00E63165" w:rsidP="00C107D7">
            <w:pPr>
              <w:rPr>
                <w:rFonts w:cstheme="minorHAnsi"/>
                <w:sz w:val="20"/>
                <w:szCs w:val="20"/>
              </w:rPr>
            </w:pPr>
            <w:r w:rsidRPr="0059772B">
              <w:rPr>
                <w:rFonts w:ascii="Calibri" w:hAnsi="Calibri" w:cs="Calibri"/>
              </w:rPr>
              <w:t>10</w:t>
            </w:r>
          </w:p>
        </w:tc>
      </w:tr>
      <w:tr w:rsidR="005462E7" w:rsidRPr="00152CC2" w14:paraId="31175E83" w14:textId="77777777" w:rsidTr="00136589">
        <w:tc>
          <w:tcPr>
            <w:tcW w:w="15388" w:type="dxa"/>
            <w:gridSpan w:val="6"/>
            <w:shd w:val="clear" w:color="auto" w:fill="A8D08D" w:themeFill="accent6" w:themeFillTint="99"/>
          </w:tcPr>
          <w:p w14:paraId="696CA917" w14:textId="089FC222" w:rsidR="005462E7" w:rsidRPr="00152CC2" w:rsidRDefault="005462E7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8</w:t>
            </w:r>
            <w:r w:rsidR="00152CC2" w:rsidRPr="00152CC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Wohin gehen wir denn?</w:t>
            </w:r>
          </w:p>
          <w:p w14:paraId="603374DE" w14:textId="0CC5DEB4" w:rsidR="00152CC2" w:rsidRPr="00152CC2" w:rsidRDefault="00152CC2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2E7" w:rsidRPr="005943E0" w14:paraId="3C9161B5" w14:textId="77777777" w:rsidTr="00C4709C">
        <w:tc>
          <w:tcPr>
            <w:tcW w:w="1271" w:type="dxa"/>
          </w:tcPr>
          <w:p w14:paraId="493E15A1" w14:textId="0B310AE5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155" w:type="dxa"/>
          </w:tcPr>
          <w:p w14:paraId="6DD094E2" w14:textId="2D847AB4" w:rsidR="005462E7" w:rsidRPr="00FF3D7C" w:rsidRDefault="00BF3180" w:rsidP="009D34F5">
            <w:pPr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 xml:space="preserve">Wohin gehen wir denn? </w:t>
            </w:r>
            <w:proofErr w:type="spellStart"/>
            <w:r w:rsidRPr="00FF3D7C">
              <w:rPr>
                <w:rFonts w:cstheme="minorHAnsi"/>
                <w:lang w:val="de-DE"/>
              </w:rPr>
              <w:t>Dokąd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pójdziemy</w:t>
            </w:r>
            <w:proofErr w:type="spellEnd"/>
            <w:r w:rsidRPr="00FF3D7C">
              <w:rPr>
                <w:rFonts w:cstheme="minorHAnsi"/>
                <w:lang w:val="de-DE"/>
              </w:rPr>
              <w:t>?</w:t>
            </w:r>
          </w:p>
        </w:tc>
        <w:tc>
          <w:tcPr>
            <w:tcW w:w="6188" w:type="dxa"/>
          </w:tcPr>
          <w:p w14:paraId="246D6398" w14:textId="75F5CF56" w:rsidR="007B422B" w:rsidRPr="00FF3D7C" w:rsidRDefault="005F3652" w:rsidP="005943E0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nazwać zajęcia w czasie wolnym</w:t>
            </w:r>
            <w:r w:rsidRPr="00FF3D7C">
              <w:rPr>
                <w:rFonts w:cstheme="minorHAnsi"/>
              </w:rPr>
              <w:t>,</w:t>
            </w:r>
          </w:p>
          <w:p w14:paraId="13928494" w14:textId="5396EA55" w:rsidR="007B422B" w:rsidRPr="00FF3D7C" w:rsidRDefault="005F3652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określić miejsca, do których można pójść</w:t>
            </w:r>
            <w:r w:rsidRPr="00FF3D7C">
              <w:rPr>
                <w:rFonts w:cstheme="minorHAnsi"/>
              </w:rPr>
              <w:t>,</w:t>
            </w:r>
          </w:p>
          <w:p w14:paraId="76F4EABE" w14:textId="64A97D7A" w:rsidR="007B422B" w:rsidRPr="00FF3D7C" w:rsidRDefault="005F3652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zapytać o życzenia na temat spędzania wolnego czasu</w:t>
            </w:r>
            <w:r w:rsidRPr="00FF3D7C">
              <w:rPr>
                <w:rFonts w:cstheme="minorHAnsi"/>
              </w:rPr>
              <w:t>,</w:t>
            </w:r>
          </w:p>
          <w:p w14:paraId="6DB1773F" w14:textId="02FB27DD" w:rsidR="007B422B" w:rsidRPr="00FF3D7C" w:rsidRDefault="005F3652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recytować rymowankę o obiektach w mieście – rap</w:t>
            </w:r>
            <w:r w:rsidRPr="00FF3D7C">
              <w:rPr>
                <w:rFonts w:cstheme="minorHAnsi"/>
              </w:rPr>
              <w:t>,</w:t>
            </w:r>
          </w:p>
          <w:p w14:paraId="4C389FE0" w14:textId="218730E6" w:rsidR="007B422B" w:rsidRPr="00FF3D7C" w:rsidRDefault="005F3652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pisać pojedyncze wyrazy</w:t>
            </w:r>
            <w:r w:rsidRPr="00FF3D7C">
              <w:rPr>
                <w:rFonts w:cstheme="minorHAnsi"/>
              </w:rPr>
              <w:t>,</w:t>
            </w:r>
          </w:p>
          <w:p w14:paraId="75EC824E" w14:textId="5A6BAE5C" w:rsidR="005462E7" w:rsidRPr="00FF3D7C" w:rsidRDefault="005F3652" w:rsidP="007B422B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zaśpiewać piosenkę</w:t>
            </w:r>
          </w:p>
        </w:tc>
        <w:tc>
          <w:tcPr>
            <w:tcW w:w="1301" w:type="dxa"/>
          </w:tcPr>
          <w:p w14:paraId="0D4FF33C" w14:textId="002879F7" w:rsidR="005462E7" w:rsidRPr="005943E0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66, 67, 71</w:t>
            </w:r>
          </w:p>
        </w:tc>
        <w:tc>
          <w:tcPr>
            <w:tcW w:w="990" w:type="dxa"/>
          </w:tcPr>
          <w:p w14:paraId="4F32F2E1" w14:textId="2641BCF0" w:rsidR="005462E7" w:rsidRPr="005943E0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98, 99, 100, 101</w:t>
            </w:r>
          </w:p>
        </w:tc>
        <w:tc>
          <w:tcPr>
            <w:tcW w:w="1483" w:type="dxa"/>
          </w:tcPr>
          <w:p w14:paraId="12B4F99D" w14:textId="74F6C18B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1.2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69D231C5" w14:textId="729F3A53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1.8</w:t>
            </w:r>
            <w:r w:rsidR="00FE0C18">
              <w:rPr>
                <w:rFonts w:ascii="Calibri" w:hAnsi="Calibri" w:cs="Calibri"/>
              </w:rPr>
              <w:t>)</w:t>
            </w:r>
          </w:p>
          <w:p w14:paraId="19F81F1D" w14:textId="3CAFF9D3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1.12</w:t>
            </w:r>
            <w:r w:rsidR="00FE0C18">
              <w:rPr>
                <w:rFonts w:ascii="Calibri" w:hAnsi="Calibri" w:cs="Calibri"/>
              </w:rPr>
              <w:t>)</w:t>
            </w:r>
          </w:p>
          <w:p w14:paraId="3057629C" w14:textId="69D22691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2.1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6CECE1FE" w14:textId="32AA061A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2.2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5798B97A" w14:textId="35768F8E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3.1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267608D5" w14:textId="07F21D82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4.1</w:t>
            </w:r>
            <w:r w:rsidR="00FE0C18">
              <w:rPr>
                <w:rFonts w:ascii="Calibri" w:hAnsi="Calibri" w:cs="Calibri"/>
              </w:rPr>
              <w:t>)</w:t>
            </w:r>
          </w:p>
          <w:p w14:paraId="6948A745" w14:textId="5E57F68C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4.3</w:t>
            </w:r>
            <w:r w:rsidR="00FE0C18">
              <w:rPr>
                <w:rFonts w:ascii="Calibri" w:hAnsi="Calibri" w:cs="Calibri"/>
              </w:rPr>
              <w:t>)</w:t>
            </w:r>
          </w:p>
          <w:p w14:paraId="4E31157D" w14:textId="666A839B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5.1</w:t>
            </w:r>
            <w:r w:rsidR="00FE0C18">
              <w:rPr>
                <w:rFonts w:ascii="Calibri" w:hAnsi="Calibri" w:cs="Calibri"/>
              </w:rPr>
              <w:t>)</w:t>
            </w:r>
          </w:p>
          <w:p w14:paraId="709C7069" w14:textId="2345F768" w:rsidR="005462E7" w:rsidRPr="005943E0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462E7" w:rsidRPr="00C4709C" w14:paraId="78333CA6" w14:textId="77777777" w:rsidTr="00C4709C">
        <w:tc>
          <w:tcPr>
            <w:tcW w:w="1271" w:type="dxa"/>
          </w:tcPr>
          <w:p w14:paraId="305E3672" w14:textId="2FF0A3A8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155" w:type="dxa"/>
          </w:tcPr>
          <w:p w14:paraId="295B7727" w14:textId="2D79A785" w:rsidR="005462E7" w:rsidRPr="00FF3D7C" w:rsidRDefault="00560068" w:rsidP="009D34F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>Ich gehe in den Zoo</w:t>
            </w:r>
            <w:r w:rsidR="009D34F5" w:rsidRPr="00FF3D7C">
              <w:rPr>
                <w:rFonts w:cstheme="minorHAnsi"/>
                <w:lang w:val="de-DE"/>
              </w:rPr>
              <w:t xml:space="preserve">. </w:t>
            </w:r>
            <w:r w:rsidRPr="00FF3D7C">
              <w:rPr>
                <w:rFonts w:cstheme="minorHAnsi"/>
              </w:rPr>
              <w:t xml:space="preserve">Wir </w:t>
            </w:r>
            <w:proofErr w:type="spellStart"/>
            <w:r w:rsidRPr="00FF3D7C">
              <w:rPr>
                <w:rFonts w:cstheme="minorHAnsi"/>
              </w:rPr>
              <w:t>spielen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und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üben</w:t>
            </w:r>
            <w:proofErr w:type="spellEnd"/>
            <w:r w:rsidRPr="00FF3D7C">
              <w:rPr>
                <w:rFonts w:cstheme="minorHAnsi"/>
              </w:rPr>
              <w:t>.</w:t>
            </w:r>
            <w:r w:rsidR="009D34F5" w:rsidRPr="00FF3D7C">
              <w:rPr>
                <w:rFonts w:cstheme="minorHAnsi"/>
              </w:rPr>
              <w:t xml:space="preserve"> </w:t>
            </w:r>
            <w:r w:rsidRPr="00FF3D7C">
              <w:rPr>
                <w:rFonts w:cstheme="minorHAnsi"/>
              </w:rPr>
              <w:t>Miejsca, w których spędzamy wolny czas</w:t>
            </w:r>
            <w:r w:rsidR="009D34F5" w:rsidRPr="00FF3D7C">
              <w:rPr>
                <w:rFonts w:cstheme="minorHAnsi"/>
              </w:rPr>
              <w:t>.</w:t>
            </w:r>
            <w:r w:rsidRPr="00FF3D7C">
              <w:rPr>
                <w:rFonts w:cstheme="minorHAnsi"/>
              </w:rPr>
              <w:t xml:space="preserve"> </w:t>
            </w:r>
            <w:r w:rsidR="009D34F5" w:rsidRPr="00FF3D7C">
              <w:rPr>
                <w:rFonts w:cstheme="minorHAnsi"/>
              </w:rPr>
              <w:t>U</w:t>
            </w:r>
            <w:r w:rsidRPr="00FF3D7C">
              <w:rPr>
                <w:rFonts w:cstheme="minorHAnsi"/>
              </w:rPr>
              <w:t>czymy się przez zabawę</w:t>
            </w:r>
            <w:r w:rsidR="009D34F5" w:rsidRPr="00FF3D7C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05D397BE" w14:textId="069E9199" w:rsidR="007B422B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nazywać obiekty w mieście</w:t>
            </w:r>
            <w:r w:rsidRPr="00FF3D7C">
              <w:rPr>
                <w:rFonts w:cstheme="minorHAnsi"/>
              </w:rPr>
              <w:t>,</w:t>
            </w:r>
          </w:p>
          <w:p w14:paraId="217105A1" w14:textId="311D8206" w:rsidR="007B422B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budować zdania</w:t>
            </w:r>
            <w:r w:rsidRPr="00FF3D7C">
              <w:rPr>
                <w:rFonts w:cstheme="minorHAnsi"/>
              </w:rPr>
              <w:t>,</w:t>
            </w:r>
            <w:r w:rsidR="007B422B" w:rsidRPr="00FF3D7C">
              <w:rPr>
                <w:rFonts w:cstheme="minorHAnsi"/>
              </w:rPr>
              <w:t xml:space="preserve"> </w:t>
            </w:r>
          </w:p>
          <w:p w14:paraId="07F1AE69" w14:textId="4CDA4FB8" w:rsidR="007B422B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zaznaczyć miejsca na mapie</w:t>
            </w:r>
            <w:r w:rsidRPr="00FF3D7C">
              <w:rPr>
                <w:rFonts w:cstheme="minorHAnsi"/>
              </w:rPr>
              <w:t>,</w:t>
            </w:r>
          </w:p>
          <w:p w14:paraId="5DBC991B" w14:textId="6E311531" w:rsidR="007B422B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współpracować z rówieśnikami</w:t>
            </w:r>
          </w:p>
          <w:p w14:paraId="34F6CE70" w14:textId="77777777" w:rsidR="005462E7" w:rsidRPr="00FF3D7C" w:rsidRDefault="005462E7" w:rsidP="00C107D7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7B5A6C29" w14:textId="15F11724" w:rsidR="005462E7" w:rsidRPr="00C4709C" w:rsidRDefault="003600F4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68, 69</w:t>
            </w:r>
          </w:p>
        </w:tc>
        <w:tc>
          <w:tcPr>
            <w:tcW w:w="990" w:type="dxa"/>
          </w:tcPr>
          <w:p w14:paraId="56F45A0D" w14:textId="5C22B7B1" w:rsidR="005462E7" w:rsidRPr="00C4709C" w:rsidRDefault="003600F4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102, 103, 104, 105</w:t>
            </w:r>
          </w:p>
        </w:tc>
        <w:tc>
          <w:tcPr>
            <w:tcW w:w="1483" w:type="dxa"/>
          </w:tcPr>
          <w:p w14:paraId="1FC4D135" w14:textId="7A616F66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1.2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312EA099" w14:textId="67B87B28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1.8</w:t>
            </w:r>
            <w:r w:rsidR="00FE0C18">
              <w:rPr>
                <w:rFonts w:ascii="Calibri" w:hAnsi="Calibri" w:cs="Calibri"/>
              </w:rPr>
              <w:t>)</w:t>
            </w:r>
          </w:p>
          <w:p w14:paraId="2E6AE28A" w14:textId="28EF680B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4.4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67F64D39" w14:textId="0D432583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4.5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0CFCC75E" w14:textId="58055C66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6.1</w:t>
            </w:r>
            <w:r w:rsidR="00FE0C18">
              <w:rPr>
                <w:rFonts w:ascii="Calibri" w:hAnsi="Calibri" w:cs="Calibri"/>
              </w:rPr>
              <w:t>)</w:t>
            </w:r>
            <w:r w:rsidRPr="009A45A0">
              <w:rPr>
                <w:rFonts w:ascii="Calibri" w:hAnsi="Calibri" w:cs="Calibri"/>
              </w:rPr>
              <w:t xml:space="preserve"> </w:t>
            </w:r>
          </w:p>
          <w:p w14:paraId="36082798" w14:textId="767D2A58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6.3</w:t>
            </w:r>
            <w:r w:rsidR="00FE0C18">
              <w:rPr>
                <w:rFonts w:ascii="Calibri" w:hAnsi="Calibri" w:cs="Calibri"/>
              </w:rPr>
              <w:t>)</w:t>
            </w:r>
          </w:p>
          <w:p w14:paraId="49ADFD6A" w14:textId="197B1C4A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lastRenderedPageBreak/>
              <w:t>7</w:t>
            </w:r>
          </w:p>
          <w:p w14:paraId="4BD97658" w14:textId="43EA9AC6" w:rsidR="00FE0C18" w:rsidRDefault="00E63165" w:rsidP="00C107D7">
            <w:pPr>
              <w:rPr>
                <w:rFonts w:ascii="Calibri" w:hAnsi="Calibri" w:cs="Calibri"/>
              </w:rPr>
            </w:pPr>
            <w:r w:rsidRPr="009A45A0">
              <w:rPr>
                <w:rFonts w:ascii="Calibri" w:hAnsi="Calibri" w:cs="Calibri"/>
              </w:rPr>
              <w:t>9</w:t>
            </w:r>
          </w:p>
          <w:p w14:paraId="772F99FB" w14:textId="32DFB96E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 w:rsidRPr="009A45A0">
              <w:rPr>
                <w:rFonts w:ascii="Calibri" w:hAnsi="Calibri" w:cs="Calibri"/>
              </w:rPr>
              <w:t>10</w:t>
            </w:r>
          </w:p>
        </w:tc>
      </w:tr>
      <w:tr w:rsidR="0063782D" w:rsidRPr="00C4709C" w14:paraId="0B0F689A" w14:textId="77777777" w:rsidTr="00C4709C">
        <w:tc>
          <w:tcPr>
            <w:tcW w:w="1271" w:type="dxa"/>
          </w:tcPr>
          <w:p w14:paraId="689C3495" w14:textId="065ED0D3" w:rsidR="0063782D" w:rsidRPr="00C4709C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27.</w:t>
            </w:r>
          </w:p>
        </w:tc>
        <w:tc>
          <w:tcPr>
            <w:tcW w:w="4155" w:type="dxa"/>
          </w:tcPr>
          <w:p w14:paraId="2193BE5C" w14:textId="2E2C2A13" w:rsidR="00560068" w:rsidRPr="00FF3D7C" w:rsidRDefault="00560068" w:rsidP="009D34F5">
            <w:pPr>
              <w:snapToGrid w:val="0"/>
              <w:rPr>
                <w:rFonts w:cstheme="minorHAnsi"/>
                <w:lang w:val="de-DE"/>
              </w:rPr>
            </w:pPr>
            <w:r w:rsidRPr="00FF3D7C">
              <w:rPr>
                <w:rFonts w:cstheme="minorHAnsi"/>
                <w:lang w:val="de-DE"/>
              </w:rPr>
              <w:t>Ich habe keine Zeit.</w:t>
            </w:r>
            <w:r w:rsidR="009D34F5"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Wesołe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FF3D7C">
              <w:rPr>
                <w:rFonts w:cstheme="minorHAnsi"/>
                <w:lang w:val="de-DE"/>
              </w:rPr>
              <w:t>zoo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FF3D7C">
              <w:rPr>
                <w:rFonts w:cstheme="minorHAnsi"/>
                <w:lang w:val="de-DE"/>
              </w:rPr>
              <w:t>komiks</w:t>
            </w:r>
            <w:proofErr w:type="spellEnd"/>
            <w:r w:rsidRPr="00FF3D7C">
              <w:rPr>
                <w:rFonts w:cstheme="minorHAnsi"/>
                <w:lang w:val="de-DE"/>
              </w:rPr>
              <w:t xml:space="preserve"> </w:t>
            </w:r>
          </w:p>
          <w:p w14:paraId="4B9A1EC8" w14:textId="77777777" w:rsidR="0063782D" w:rsidRPr="00FF3D7C" w:rsidRDefault="0063782D" w:rsidP="00C107D7">
            <w:pPr>
              <w:rPr>
                <w:rFonts w:cstheme="minorHAnsi"/>
                <w:lang w:val="de-DE"/>
              </w:rPr>
            </w:pPr>
          </w:p>
        </w:tc>
        <w:tc>
          <w:tcPr>
            <w:tcW w:w="6188" w:type="dxa"/>
          </w:tcPr>
          <w:p w14:paraId="5501425E" w14:textId="247EF204" w:rsidR="007B422B" w:rsidRPr="00FF3D7C" w:rsidRDefault="00E610A9" w:rsidP="005943E0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 xml:space="preserve">przeczytać ze zrozumieniem wyrazy i proste zdania na temat małego </w:t>
            </w:r>
            <w:proofErr w:type="gramStart"/>
            <w:r w:rsidR="007B422B" w:rsidRPr="00FF3D7C">
              <w:rPr>
                <w:rFonts w:cstheme="minorHAnsi"/>
              </w:rPr>
              <w:t>pieska</w:t>
            </w:r>
            <w:proofErr w:type="gramEnd"/>
            <w:r w:rsidRPr="00FF3D7C">
              <w:rPr>
                <w:rFonts w:cstheme="minorHAnsi"/>
              </w:rPr>
              <w:t>,</w:t>
            </w:r>
          </w:p>
          <w:p w14:paraId="2C5C0663" w14:textId="5A353102" w:rsidR="007B422B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odegrać scenki na podstawie komiksu</w:t>
            </w:r>
            <w:r w:rsidRPr="00FF3D7C">
              <w:rPr>
                <w:rFonts w:cstheme="minorHAnsi"/>
              </w:rPr>
              <w:t>,</w:t>
            </w:r>
          </w:p>
          <w:p w14:paraId="616DCF91" w14:textId="0980DEBB" w:rsidR="007B422B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przedstawić krótko po polsku treść komiksu</w:t>
            </w:r>
            <w:r w:rsidRPr="00FF3D7C">
              <w:rPr>
                <w:rFonts w:cstheme="minorHAnsi"/>
              </w:rPr>
              <w:t>,</w:t>
            </w:r>
          </w:p>
          <w:p w14:paraId="729BB2A6" w14:textId="2FED7058" w:rsidR="0063782D" w:rsidRPr="00FF3D7C" w:rsidRDefault="00E610A9" w:rsidP="007B422B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znajdować w tekście słuchanym określone informacje</w:t>
            </w:r>
          </w:p>
        </w:tc>
        <w:tc>
          <w:tcPr>
            <w:tcW w:w="1301" w:type="dxa"/>
          </w:tcPr>
          <w:p w14:paraId="5A217BE5" w14:textId="69B00ECE" w:rsidR="0063782D" w:rsidRPr="00C4709C" w:rsidRDefault="003600F4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70, 72, 73</w:t>
            </w:r>
          </w:p>
        </w:tc>
        <w:tc>
          <w:tcPr>
            <w:tcW w:w="990" w:type="dxa"/>
          </w:tcPr>
          <w:p w14:paraId="519AE81E" w14:textId="7CF41754" w:rsidR="0063782D" w:rsidRPr="00C4709C" w:rsidRDefault="003600F4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483" w:type="dxa"/>
          </w:tcPr>
          <w:p w14:paraId="3875D8C3" w14:textId="71079718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1.2</w:t>
            </w:r>
            <w:r w:rsidR="00FE0C18">
              <w:rPr>
                <w:rFonts w:ascii="Calibri" w:hAnsi="Calibri" w:cs="Calibri"/>
              </w:rPr>
              <w:t>)</w:t>
            </w:r>
          </w:p>
          <w:p w14:paraId="341A3265" w14:textId="4D186E4E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1.12</w:t>
            </w:r>
            <w:r w:rsidR="00FE0C18">
              <w:rPr>
                <w:rFonts w:ascii="Calibri" w:hAnsi="Calibri" w:cs="Calibri"/>
              </w:rPr>
              <w:t>)</w:t>
            </w:r>
          </w:p>
          <w:p w14:paraId="2696FEF4" w14:textId="111D3A98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1.13</w:t>
            </w:r>
            <w:r w:rsidR="00FE0C18">
              <w:rPr>
                <w:rFonts w:ascii="Calibri" w:hAnsi="Calibri" w:cs="Calibri"/>
              </w:rPr>
              <w:t>)</w:t>
            </w:r>
          </w:p>
          <w:p w14:paraId="18C2BD4A" w14:textId="06BED879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2.1</w:t>
            </w:r>
            <w:r w:rsidR="00FE0C18">
              <w:rPr>
                <w:rFonts w:ascii="Calibri" w:hAnsi="Calibri" w:cs="Calibri"/>
              </w:rPr>
              <w:t>)</w:t>
            </w:r>
          </w:p>
          <w:p w14:paraId="385D71BA" w14:textId="2F8DB01E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2.2</w:t>
            </w:r>
            <w:r w:rsidR="00FE0C18">
              <w:rPr>
                <w:rFonts w:ascii="Calibri" w:hAnsi="Calibri" w:cs="Calibri"/>
              </w:rPr>
              <w:t>)</w:t>
            </w:r>
          </w:p>
          <w:p w14:paraId="10149F3D" w14:textId="60AAD1B0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2.3</w:t>
            </w:r>
            <w:r w:rsidR="00FE0C18">
              <w:rPr>
                <w:rFonts w:ascii="Calibri" w:hAnsi="Calibri" w:cs="Calibri"/>
              </w:rPr>
              <w:t>)</w:t>
            </w:r>
          </w:p>
          <w:p w14:paraId="2AF3EC7E" w14:textId="7DB0B231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3.1</w:t>
            </w:r>
            <w:r w:rsidR="00FE0C18">
              <w:rPr>
                <w:rFonts w:ascii="Calibri" w:hAnsi="Calibri" w:cs="Calibri"/>
              </w:rPr>
              <w:t>)</w:t>
            </w:r>
          </w:p>
          <w:p w14:paraId="0A5C56AF" w14:textId="7F7F4FFD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3.2</w:t>
            </w:r>
            <w:r w:rsidR="00FE0C18">
              <w:rPr>
                <w:rFonts w:ascii="Calibri" w:hAnsi="Calibri" w:cs="Calibri"/>
              </w:rPr>
              <w:t>)</w:t>
            </w:r>
          </w:p>
          <w:p w14:paraId="38F69108" w14:textId="716D3C7C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4.4</w:t>
            </w:r>
            <w:r w:rsidR="00FE0C18">
              <w:rPr>
                <w:rFonts w:ascii="Calibri" w:hAnsi="Calibri" w:cs="Calibri"/>
              </w:rPr>
              <w:t>)</w:t>
            </w:r>
          </w:p>
          <w:p w14:paraId="7529B7A5" w14:textId="625501F8" w:rsidR="00FE0C18" w:rsidRDefault="00FE0C18" w:rsidP="00C10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  <w:p w14:paraId="61EE78D4" w14:textId="469A2AA9" w:rsidR="00FE0C18" w:rsidRDefault="00E63165" w:rsidP="00C107D7">
            <w:pPr>
              <w:rPr>
                <w:rFonts w:ascii="Calibri" w:hAnsi="Calibri" w:cs="Calibri"/>
              </w:rPr>
            </w:pPr>
            <w:r w:rsidRPr="0059772B">
              <w:rPr>
                <w:rFonts w:ascii="Calibri" w:hAnsi="Calibri" w:cs="Calibri"/>
              </w:rPr>
              <w:t>8.1</w:t>
            </w:r>
            <w:r w:rsidR="00FE0C18">
              <w:rPr>
                <w:rFonts w:ascii="Calibri" w:hAnsi="Calibri" w:cs="Calibri"/>
              </w:rPr>
              <w:t>)</w:t>
            </w:r>
          </w:p>
          <w:p w14:paraId="3EC79E44" w14:textId="5C7725B5" w:rsidR="0063782D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 w:rsidRPr="0059772B">
              <w:rPr>
                <w:rFonts w:ascii="Calibri" w:hAnsi="Calibri" w:cs="Calibri"/>
              </w:rPr>
              <w:t>9</w:t>
            </w:r>
          </w:p>
        </w:tc>
      </w:tr>
      <w:tr w:rsidR="005462E7" w:rsidRPr="00C4709C" w14:paraId="1B9FF1F8" w14:textId="77777777" w:rsidTr="00136589">
        <w:tc>
          <w:tcPr>
            <w:tcW w:w="15388" w:type="dxa"/>
            <w:gridSpan w:val="6"/>
            <w:shd w:val="clear" w:color="auto" w:fill="A8D08D" w:themeFill="accent6" w:themeFillTint="99"/>
          </w:tcPr>
          <w:p w14:paraId="73E73F9B" w14:textId="77777777" w:rsidR="005462E7" w:rsidRDefault="005462E7" w:rsidP="00C107D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52CC2">
              <w:rPr>
                <w:rFonts w:cstheme="minorHAnsi"/>
                <w:b/>
                <w:bCs/>
                <w:sz w:val="24"/>
                <w:szCs w:val="24"/>
              </w:rPr>
              <w:t>Feste</w:t>
            </w:r>
            <w:proofErr w:type="spellEnd"/>
            <w:r w:rsidRPr="00152C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CC2">
              <w:rPr>
                <w:rFonts w:cstheme="minorHAnsi"/>
                <w:b/>
                <w:bCs/>
                <w:sz w:val="24"/>
                <w:szCs w:val="24"/>
              </w:rPr>
              <w:t>und</w:t>
            </w:r>
            <w:proofErr w:type="spellEnd"/>
            <w:r w:rsidRPr="00152C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CC2">
              <w:rPr>
                <w:rFonts w:cstheme="minorHAnsi"/>
                <w:b/>
                <w:bCs/>
                <w:sz w:val="24"/>
                <w:szCs w:val="24"/>
              </w:rPr>
              <w:t>Feiertage</w:t>
            </w:r>
            <w:proofErr w:type="spellEnd"/>
          </w:p>
          <w:p w14:paraId="1DFD5B30" w14:textId="621F7609" w:rsidR="00152CC2" w:rsidRPr="00152CC2" w:rsidRDefault="00152CC2" w:rsidP="00C107D7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62E7" w:rsidRPr="00C4709C" w14:paraId="5F26B958" w14:textId="77777777" w:rsidTr="00C4709C">
        <w:tc>
          <w:tcPr>
            <w:tcW w:w="1271" w:type="dxa"/>
          </w:tcPr>
          <w:p w14:paraId="380DEF04" w14:textId="1A4E034E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155" w:type="dxa"/>
          </w:tcPr>
          <w:p w14:paraId="09974DA4" w14:textId="72E6B164" w:rsidR="005462E7" w:rsidRPr="00FF3D7C" w:rsidRDefault="00560068" w:rsidP="00C107D7">
            <w:pPr>
              <w:rPr>
                <w:rFonts w:cstheme="minorHAnsi"/>
              </w:rPr>
            </w:pPr>
            <w:proofErr w:type="spellStart"/>
            <w:r w:rsidRPr="00FF3D7C">
              <w:rPr>
                <w:rFonts w:cstheme="minorHAnsi"/>
              </w:rPr>
              <w:t>Martinstag</w:t>
            </w:r>
            <w:proofErr w:type="spellEnd"/>
            <w:r w:rsidR="009D34F5" w:rsidRPr="00FF3D7C">
              <w:rPr>
                <w:rFonts w:cstheme="minorHAnsi"/>
              </w:rPr>
              <w:t>.</w:t>
            </w:r>
            <w:r w:rsidR="009D34F5" w:rsidRPr="00FF3D7C">
              <w:rPr>
                <w:rFonts w:cstheme="minorHAnsi"/>
                <w:i/>
                <w:iCs/>
              </w:rPr>
              <w:t xml:space="preserve"> </w:t>
            </w:r>
            <w:r w:rsidRPr="00FF3D7C">
              <w:rPr>
                <w:rFonts w:cstheme="minorHAnsi"/>
              </w:rPr>
              <w:t>Dzień Świętego Marcina</w:t>
            </w:r>
          </w:p>
        </w:tc>
        <w:tc>
          <w:tcPr>
            <w:tcW w:w="6188" w:type="dxa"/>
          </w:tcPr>
          <w:p w14:paraId="2EBA65CC" w14:textId="798840D7" w:rsidR="007B422B" w:rsidRPr="00FF3D7C" w:rsidRDefault="00E610A9" w:rsidP="005943E0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porównać tradycje świąteczne w Polsce i w Niemczech</w:t>
            </w:r>
            <w:r w:rsidRPr="00FF3D7C">
              <w:rPr>
                <w:rFonts w:cstheme="minorHAnsi"/>
              </w:rPr>
              <w:t>,</w:t>
            </w:r>
          </w:p>
          <w:p w14:paraId="3FE0038D" w14:textId="7136214B" w:rsidR="007B422B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zrozumieć sens opowiadania przedstawionego za pomocą obrazów</w:t>
            </w:r>
            <w:r w:rsidRPr="00FF3D7C">
              <w:rPr>
                <w:rFonts w:cstheme="minorHAnsi"/>
              </w:rPr>
              <w:t>,</w:t>
            </w:r>
          </w:p>
          <w:p w14:paraId="0FF4FF4C" w14:textId="01B8037B" w:rsidR="007B422B" w:rsidRPr="00FF3D7C" w:rsidRDefault="00E610A9" w:rsidP="005943E0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zaśpiewać piosenki z repertuaru dziecięcego</w:t>
            </w:r>
            <w:r w:rsidRPr="00FF3D7C">
              <w:rPr>
                <w:rFonts w:cstheme="minorHAnsi"/>
              </w:rPr>
              <w:t>,</w:t>
            </w:r>
          </w:p>
          <w:p w14:paraId="44F2B1EB" w14:textId="05508960" w:rsidR="007B422B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reagować werbalnie i niewerbalnie na polecenia nauczyciela</w:t>
            </w:r>
            <w:r w:rsidRPr="00FF3D7C">
              <w:rPr>
                <w:rFonts w:cstheme="minorHAnsi"/>
              </w:rPr>
              <w:t>,</w:t>
            </w:r>
          </w:p>
          <w:p w14:paraId="0C8A303F" w14:textId="7DB2D232" w:rsidR="005462E7" w:rsidRPr="00FF3D7C" w:rsidRDefault="00E610A9" w:rsidP="005943E0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5943E0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wykonać latarenkę</w:t>
            </w:r>
          </w:p>
        </w:tc>
        <w:tc>
          <w:tcPr>
            <w:tcW w:w="1301" w:type="dxa"/>
          </w:tcPr>
          <w:p w14:paraId="2C69A60C" w14:textId="7E0C6A32" w:rsidR="005462E7" w:rsidRPr="00C4709C" w:rsidRDefault="0005521F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74, 75</w:t>
            </w:r>
          </w:p>
        </w:tc>
        <w:tc>
          <w:tcPr>
            <w:tcW w:w="990" w:type="dxa"/>
          </w:tcPr>
          <w:p w14:paraId="6C13E6EF" w14:textId="17E440E8" w:rsidR="005462E7" w:rsidRPr="00C4709C" w:rsidRDefault="0005521F" w:rsidP="00C107D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latarenka</w:t>
            </w:r>
            <w:proofErr w:type="gramEnd"/>
          </w:p>
        </w:tc>
        <w:tc>
          <w:tcPr>
            <w:tcW w:w="1483" w:type="dxa"/>
          </w:tcPr>
          <w:p w14:paraId="36A11A23" w14:textId="014BEBB9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>1.9</w:t>
            </w:r>
            <w:r w:rsidR="00FE0C18">
              <w:rPr>
                <w:rFonts w:ascii="Calibri" w:hAnsi="Calibri" w:cs="Tahoma"/>
              </w:rPr>
              <w:t>)</w:t>
            </w:r>
            <w:r w:rsidRPr="00120478">
              <w:rPr>
                <w:rFonts w:ascii="Calibri" w:hAnsi="Calibri" w:cs="Tahoma"/>
              </w:rPr>
              <w:t xml:space="preserve"> </w:t>
            </w:r>
          </w:p>
          <w:p w14:paraId="58EBF2AA" w14:textId="2AC1C5AF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>2.1</w:t>
            </w:r>
            <w:r w:rsidR="00FE0C18">
              <w:rPr>
                <w:rFonts w:ascii="Calibri" w:hAnsi="Calibri" w:cs="Tahoma"/>
              </w:rPr>
              <w:t>)</w:t>
            </w:r>
          </w:p>
          <w:p w14:paraId="3BC82BAC" w14:textId="6341046E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>2.2</w:t>
            </w:r>
            <w:r w:rsidR="00FE0C18">
              <w:rPr>
                <w:rFonts w:ascii="Calibri" w:hAnsi="Calibri" w:cs="Tahoma"/>
              </w:rPr>
              <w:t>)</w:t>
            </w:r>
          </w:p>
          <w:p w14:paraId="023A1446" w14:textId="3D12055F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>3.1</w:t>
            </w:r>
            <w:r w:rsidR="00FE0C18">
              <w:rPr>
                <w:rFonts w:ascii="Calibri" w:hAnsi="Calibri" w:cs="Tahoma"/>
              </w:rPr>
              <w:t>)</w:t>
            </w:r>
            <w:r w:rsidRPr="00120478">
              <w:rPr>
                <w:rFonts w:ascii="Calibri" w:hAnsi="Calibri" w:cs="Tahoma"/>
              </w:rPr>
              <w:t xml:space="preserve"> </w:t>
            </w:r>
          </w:p>
          <w:p w14:paraId="71786A2D" w14:textId="76B88618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>4.1</w:t>
            </w:r>
            <w:r w:rsidR="00FE0C18">
              <w:rPr>
                <w:rFonts w:ascii="Calibri" w:hAnsi="Calibri" w:cs="Tahoma"/>
              </w:rPr>
              <w:t>)</w:t>
            </w:r>
            <w:r w:rsidRPr="00120478">
              <w:rPr>
                <w:rFonts w:ascii="Calibri" w:hAnsi="Calibri" w:cs="Tahoma"/>
              </w:rPr>
              <w:t xml:space="preserve"> </w:t>
            </w:r>
          </w:p>
          <w:p w14:paraId="7055194D" w14:textId="04F108EC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>4.3</w:t>
            </w:r>
            <w:r w:rsidR="00FE0C18">
              <w:rPr>
                <w:rFonts w:ascii="Calibri" w:hAnsi="Calibri" w:cs="Tahoma"/>
              </w:rPr>
              <w:t>)</w:t>
            </w:r>
          </w:p>
          <w:p w14:paraId="436382D1" w14:textId="5EC2AD9B" w:rsidR="00FE0C18" w:rsidRDefault="00E63165" w:rsidP="00C107D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6.1</w:t>
            </w:r>
            <w:r w:rsidR="00FE0C18">
              <w:rPr>
                <w:rFonts w:ascii="Calibri" w:hAnsi="Calibri" w:cs="Tahoma"/>
              </w:rPr>
              <w:t>)</w:t>
            </w:r>
          </w:p>
          <w:p w14:paraId="68B56AB9" w14:textId="6D8AF6F6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 xml:space="preserve">7 </w:t>
            </w:r>
          </w:p>
          <w:p w14:paraId="3EAE6CB9" w14:textId="718B77C6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>8.2</w:t>
            </w:r>
            <w:r w:rsidR="00FE0C18">
              <w:rPr>
                <w:rFonts w:ascii="Calibri" w:hAnsi="Calibri" w:cs="Tahoma"/>
              </w:rPr>
              <w:t>)</w:t>
            </w:r>
          </w:p>
          <w:p w14:paraId="1074E3B7" w14:textId="7E36853E" w:rsidR="00FE0C18" w:rsidRDefault="00E63165" w:rsidP="00C107D7">
            <w:pPr>
              <w:rPr>
                <w:rFonts w:ascii="Calibri" w:hAnsi="Calibri" w:cs="Tahoma"/>
              </w:rPr>
            </w:pPr>
            <w:r w:rsidRPr="00120478">
              <w:rPr>
                <w:rFonts w:ascii="Calibri" w:hAnsi="Calibri" w:cs="Tahoma"/>
              </w:rPr>
              <w:t>10</w:t>
            </w:r>
          </w:p>
          <w:p w14:paraId="528F5117" w14:textId="448DD6C4" w:rsidR="005462E7" w:rsidRPr="00C4709C" w:rsidRDefault="00E6316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Tahoma"/>
              </w:rPr>
              <w:t>11</w:t>
            </w:r>
          </w:p>
        </w:tc>
      </w:tr>
      <w:tr w:rsidR="005462E7" w:rsidRPr="00C4709C" w14:paraId="2F90D1A8" w14:textId="77777777" w:rsidTr="00C4709C">
        <w:tc>
          <w:tcPr>
            <w:tcW w:w="1271" w:type="dxa"/>
          </w:tcPr>
          <w:p w14:paraId="6BA14493" w14:textId="35E87B05" w:rsidR="005462E7" w:rsidRPr="00C4709C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4155" w:type="dxa"/>
          </w:tcPr>
          <w:p w14:paraId="24D0B2EA" w14:textId="7C14E3AD" w:rsidR="005462E7" w:rsidRPr="00FF3D7C" w:rsidRDefault="00560068" w:rsidP="009D34F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 xml:space="preserve">Kinder </w:t>
            </w:r>
            <w:proofErr w:type="spellStart"/>
            <w:r w:rsidRPr="00FF3D7C">
              <w:rPr>
                <w:rFonts w:cstheme="minorHAnsi"/>
              </w:rPr>
              <w:t>lieben</w:t>
            </w:r>
            <w:proofErr w:type="spellEnd"/>
            <w:r w:rsidRPr="00FF3D7C">
              <w:rPr>
                <w:rFonts w:cstheme="minorHAnsi"/>
              </w:rPr>
              <w:t xml:space="preserve"> </w:t>
            </w:r>
            <w:proofErr w:type="spellStart"/>
            <w:r w:rsidRPr="00FF3D7C">
              <w:rPr>
                <w:rFonts w:cstheme="minorHAnsi"/>
              </w:rPr>
              <w:t>Karneval</w:t>
            </w:r>
            <w:proofErr w:type="spellEnd"/>
            <w:r w:rsidRPr="00FF3D7C">
              <w:rPr>
                <w:rFonts w:cstheme="minorHAnsi"/>
              </w:rPr>
              <w:t>.</w:t>
            </w:r>
            <w:r w:rsidR="009D34F5" w:rsidRPr="00FF3D7C">
              <w:rPr>
                <w:rFonts w:cstheme="minorHAnsi"/>
                <w:i/>
                <w:iCs/>
              </w:rPr>
              <w:t xml:space="preserve"> </w:t>
            </w:r>
            <w:r w:rsidRPr="00FF3D7C">
              <w:rPr>
                <w:rFonts w:cstheme="minorHAnsi"/>
              </w:rPr>
              <w:t>Dzieci kochają karnawał.</w:t>
            </w:r>
          </w:p>
        </w:tc>
        <w:tc>
          <w:tcPr>
            <w:tcW w:w="6188" w:type="dxa"/>
          </w:tcPr>
          <w:p w14:paraId="41CD5DDB" w14:textId="114E078F" w:rsidR="007B422B" w:rsidRPr="00FF3D7C" w:rsidRDefault="00E610A9" w:rsidP="007D72DE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nazywać i porównać tradycje karnawałowe w Polsce i Niemczech</w:t>
            </w:r>
            <w:r w:rsidRPr="00FF3D7C">
              <w:rPr>
                <w:rFonts w:cstheme="minorHAnsi"/>
              </w:rPr>
              <w:t>,</w:t>
            </w:r>
          </w:p>
          <w:p w14:paraId="7E96845B" w14:textId="7033F626" w:rsidR="007B422B" w:rsidRPr="00FF3D7C" w:rsidRDefault="00E610A9" w:rsidP="007D72DE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nazywać charakterystyczne elementy karnawału</w:t>
            </w:r>
            <w:r w:rsidRPr="00FF3D7C">
              <w:rPr>
                <w:rFonts w:cstheme="minorHAnsi"/>
              </w:rPr>
              <w:t>,</w:t>
            </w:r>
          </w:p>
          <w:p w14:paraId="6F60832D" w14:textId="34CB0433" w:rsidR="007B422B" w:rsidRPr="00FF3D7C" w:rsidRDefault="00E610A9" w:rsidP="007D72DE">
            <w:pPr>
              <w:rPr>
                <w:rFonts w:cstheme="minorHAnsi"/>
                <w:shd w:val="clear" w:color="auto" w:fill="FFFF00"/>
              </w:rPr>
            </w:pPr>
            <w:r w:rsidRPr="00FF3D7C">
              <w:rPr>
                <w:rFonts w:cstheme="minorHAnsi"/>
              </w:rPr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pisać pojedyncze wyrazy</w:t>
            </w:r>
            <w:r w:rsidRPr="00FF3D7C">
              <w:rPr>
                <w:rFonts w:cstheme="minorHAnsi"/>
              </w:rPr>
              <w:t>,</w:t>
            </w:r>
          </w:p>
          <w:p w14:paraId="649559BE" w14:textId="4ED9E377" w:rsidR="007B422B" w:rsidRPr="00FF3D7C" w:rsidRDefault="00E610A9" w:rsidP="007D72DE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zaśpiewać piosenkę</w:t>
            </w:r>
            <w:r w:rsidRPr="00FF3D7C">
              <w:rPr>
                <w:rFonts w:cstheme="minorHAnsi"/>
              </w:rPr>
              <w:t>,</w:t>
            </w:r>
          </w:p>
          <w:p w14:paraId="756C8A0E" w14:textId="17F8289F" w:rsidR="005462E7" w:rsidRPr="00FF3D7C" w:rsidRDefault="00E610A9" w:rsidP="007B422B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wykonać dekoracje i kostiumy karnawałowe</w:t>
            </w:r>
          </w:p>
        </w:tc>
        <w:tc>
          <w:tcPr>
            <w:tcW w:w="1301" w:type="dxa"/>
          </w:tcPr>
          <w:p w14:paraId="5FF92D20" w14:textId="63BCDCC0" w:rsidR="005462E7" w:rsidRPr="00C4709C" w:rsidRDefault="0005521F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76, 77</w:t>
            </w:r>
          </w:p>
        </w:tc>
        <w:tc>
          <w:tcPr>
            <w:tcW w:w="990" w:type="dxa"/>
          </w:tcPr>
          <w:p w14:paraId="75451025" w14:textId="3EFA241F" w:rsidR="005462E7" w:rsidRPr="00C4709C" w:rsidRDefault="0005521F" w:rsidP="00C107D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maska</w:t>
            </w:r>
            <w:proofErr w:type="gramEnd"/>
          </w:p>
        </w:tc>
        <w:tc>
          <w:tcPr>
            <w:tcW w:w="1483" w:type="dxa"/>
          </w:tcPr>
          <w:p w14:paraId="560ED6CD" w14:textId="1CACA180" w:rsidR="00FE0C18" w:rsidRDefault="00E63165" w:rsidP="00E63165">
            <w:pPr>
              <w:snapToGrid w:val="0"/>
              <w:rPr>
                <w:rFonts w:ascii="Calibri" w:hAnsi="Calibri" w:cs="Tahoma"/>
              </w:rPr>
            </w:pPr>
            <w:r w:rsidRPr="005C7ED7">
              <w:rPr>
                <w:rFonts w:ascii="Calibri" w:hAnsi="Calibri" w:cs="Tahoma"/>
              </w:rPr>
              <w:t>1.9</w:t>
            </w:r>
            <w:r w:rsidR="00FE0C18">
              <w:rPr>
                <w:rFonts w:ascii="Calibri" w:hAnsi="Calibri" w:cs="Tahoma"/>
              </w:rPr>
              <w:t>)</w:t>
            </w:r>
            <w:r w:rsidRPr="005C7ED7">
              <w:rPr>
                <w:rFonts w:ascii="Calibri" w:hAnsi="Calibri" w:cs="Tahoma"/>
              </w:rPr>
              <w:t xml:space="preserve"> </w:t>
            </w:r>
          </w:p>
          <w:p w14:paraId="22147509" w14:textId="4D529791" w:rsidR="00FE0C18" w:rsidRDefault="00E63165" w:rsidP="00E63165">
            <w:pPr>
              <w:snapToGrid w:val="0"/>
              <w:rPr>
                <w:rFonts w:ascii="Calibri" w:hAnsi="Calibri" w:cs="Tahoma"/>
              </w:rPr>
            </w:pPr>
            <w:r w:rsidRPr="005C7ED7">
              <w:rPr>
                <w:rFonts w:ascii="Calibri" w:hAnsi="Calibri" w:cs="Tahoma"/>
              </w:rPr>
              <w:t>2.1</w:t>
            </w:r>
            <w:r w:rsidR="00FE0C18">
              <w:rPr>
                <w:rFonts w:ascii="Calibri" w:hAnsi="Calibri" w:cs="Tahoma"/>
              </w:rPr>
              <w:t>)</w:t>
            </w:r>
          </w:p>
          <w:p w14:paraId="31D7CC5F" w14:textId="71A1BA95" w:rsidR="00FE0C18" w:rsidRDefault="00E63165" w:rsidP="00E63165">
            <w:pPr>
              <w:snapToGrid w:val="0"/>
              <w:rPr>
                <w:rFonts w:ascii="Calibri" w:hAnsi="Calibri" w:cs="Tahoma"/>
              </w:rPr>
            </w:pPr>
            <w:r w:rsidRPr="005C7ED7">
              <w:rPr>
                <w:rFonts w:ascii="Calibri" w:hAnsi="Calibri" w:cs="Tahoma"/>
              </w:rPr>
              <w:t>2.2</w:t>
            </w:r>
            <w:r w:rsidR="00FE0C18">
              <w:rPr>
                <w:rFonts w:ascii="Calibri" w:hAnsi="Calibri" w:cs="Tahoma"/>
              </w:rPr>
              <w:t>)</w:t>
            </w:r>
          </w:p>
          <w:p w14:paraId="1FCDA90D" w14:textId="3E294A10" w:rsidR="00FE0C18" w:rsidRDefault="00E63165" w:rsidP="00E63165">
            <w:pPr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3.1</w:t>
            </w:r>
            <w:r w:rsidR="00FE0C18">
              <w:rPr>
                <w:rFonts w:ascii="Calibri" w:hAnsi="Calibri" w:cs="Tahoma"/>
              </w:rPr>
              <w:t>)</w:t>
            </w:r>
          </w:p>
          <w:p w14:paraId="06261D34" w14:textId="1DB6D8F0" w:rsidR="00FE0C18" w:rsidRDefault="00E63165" w:rsidP="00E63165">
            <w:pPr>
              <w:snapToGrid w:val="0"/>
              <w:rPr>
                <w:rFonts w:ascii="Calibri" w:hAnsi="Calibri" w:cs="Tahoma"/>
              </w:rPr>
            </w:pPr>
            <w:r w:rsidRPr="005C7ED7">
              <w:rPr>
                <w:rFonts w:ascii="Calibri" w:hAnsi="Calibri" w:cs="Tahoma"/>
              </w:rPr>
              <w:t>4.1</w:t>
            </w:r>
            <w:r w:rsidR="00FE0C18">
              <w:rPr>
                <w:rFonts w:ascii="Calibri" w:hAnsi="Calibri" w:cs="Tahoma"/>
              </w:rPr>
              <w:t>)</w:t>
            </w:r>
          </w:p>
          <w:p w14:paraId="1950F366" w14:textId="431211FE" w:rsidR="00FE0C18" w:rsidRDefault="00E63165" w:rsidP="00E63165">
            <w:pPr>
              <w:snapToGrid w:val="0"/>
              <w:rPr>
                <w:rFonts w:ascii="Calibri" w:hAnsi="Calibri" w:cs="Tahoma"/>
              </w:rPr>
            </w:pPr>
            <w:r w:rsidRPr="005C7ED7">
              <w:rPr>
                <w:rFonts w:ascii="Calibri" w:hAnsi="Calibri" w:cs="Tahoma"/>
              </w:rPr>
              <w:t>5.1</w:t>
            </w:r>
            <w:r w:rsidR="00FE0C18">
              <w:rPr>
                <w:rFonts w:ascii="Calibri" w:hAnsi="Calibri" w:cs="Tahoma"/>
              </w:rPr>
              <w:t>)</w:t>
            </w:r>
          </w:p>
          <w:p w14:paraId="0C02D195" w14:textId="377362F4" w:rsidR="00FE0C18" w:rsidRDefault="00E63165" w:rsidP="00E63165">
            <w:pPr>
              <w:snapToGrid w:val="0"/>
              <w:rPr>
                <w:rFonts w:ascii="Calibri" w:hAnsi="Calibri" w:cs="Tahoma"/>
              </w:rPr>
            </w:pPr>
            <w:r w:rsidRPr="005C7ED7">
              <w:rPr>
                <w:rFonts w:ascii="Calibri" w:hAnsi="Calibri" w:cs="Tahoma"/>
              </w:rPr>
              <w:t>8.2</w:t>
            </w:r>
            <w:r w:rsidR="00FE0C18">
              <w:rPr>
                <w:rFonts w:ascii="Calibri" w:hAnsi="Calibri" w:cs="Tahoma"/>
              </w:rPr>
              <w:t>)</w:t>
            </w:r>
          </w:p>
          <w:p w14:paraId="42EA5B17" w14:textId="51963F2F" w:rsidR="00E63165" w:rsidRDefault="00E63165" w:rsidP="00E63165">
            <w:pPr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  <w:p w14:paraId="75894E61" w14:textId="77777777" w:rsidR="005462E7" w:rsidRPr="00C4709C" w:rsidRDefault="005462E7" w:rsidP="00C107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782D" w:rsidRPr="00C4709C" w14:paraId="1C7B38DE" w14:textId="77777777" w:rsidTr="00C4709C">
        <w:tc>
          <w:tcPr>
            <w:tcW w:w="1271" w:type="dxa"/>
          </w:tcPr>
          <w:p w14:paraId="62099886" w14:textId="54C0BD82" w:rsidR="0063782D" w:rsidRPr="00C4709C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709C">
              <w:rPr>
                <w:rFonts w:cstheme="minorHAnsi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4155" w:type="dxa"/>
          </w:tcPr>
          <w:p w14:paraId="252D4906" w14:textId="68EE08B5" w:rsidR="0063782D" w:rsidRPr="00FF3D7C" w:rsidRDefault="00560068" w:rsidP="009D34F5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  <w:lang w:val="de-DE"/>
              </w:rPr>
              <w:t>Muttertag</w:t>
            </w:r>
            <w:r w:rsidR="009D34F5" w:rsidRPr="00FF3D7C">
              <w:rPr>
                <w:rFonts w:cstheme="minorHAnsi"/>
                <w:lang w:val="de-DE"/>
              </w:rPr>
              <w:t>.</w:t>
            </w:r>
            <w:r w:rsidR="009D34F5" w:rsidRPr="00FF3D7C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FF3D7C">
              <w:rPr>
                <w:rFonts w:cstheme="minorHAnsi"/>
              </w:rPr>
              <w:t>Dzień Matki</w:t>
            </w:r>
          </w:p>
        </w:tc>
        <w:tc>
          <w:tcPr>
            <w:tcW w:w="6188" w:type="dxa"/>
          </w:tcPr>
          <w:p w14:paraId="1E4F9486" w14:textId="6B0FD06D" w:rsidR="007B422B" w:rsidRPr="00FF3D7C" w:rsidRDefault="00E610A9" w:rsidP="007D72DE">
            <w:pPr>
              <w:snapToGrid w:val="0"/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porównać tradycje polskie i niemieckie</w:t>
            </w:r>
            <w:r w:rsidRPr="00FF3D7C">
              <w:rPr>
                <w:rFonts w:cstheme="minorHAnsi"/>
              </w:rPr>
              <w:t>,</w:t>
            </w:r>
          </w:p>
          <w:p w14:paraId="6E01A242" w14:textId="3929F54A" w:rsidR="007B422B" w:rsidRPr="00FF3D7C" w:rsidRDefault="00E610A9" w:rsidP="007D72DE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lastRenderedPageBreak/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recytować wierszyk dla mamy</w:t>
            </w:r>
            <w:r w:rsidRPr="00FF3D7C">
              <w:rPr>
                <w:rFonts w:cstheme="minorHAnsi"/>
              </w:rPr>
              <w:t>,</w:t>
            </w:r>
          </w:p>
          <w:p w14:paraId="4FBAA60D" w14:textId="26F9BBA2" w:rsidR="007B422B" w:rsidRPr="00FF3D7C" w:rsidRDefault="00E610A9" w:rsidP="007D72DE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nazywać prezenty dla mam</w:t>
            </w:r>
            <w:r w:rsidRPr="00FF3D7C">
              <w:rPr>
                <w:rFonts w:cstheme="minorHAnsi"/>
              </w:rPr>
              <w:t>,</w:t>
            </w:r>
          </w:p>
          <w:p w14:paraId="55574265" w14:textId="559FED4C" w:rsidR="0063782D" w:rsidRPr="00FF3D7C" w:rsidRDefault="00E610A9" w:rsidP="007B422B">
            <w:pPr>
              <w:rPr>
                <w:rFonts w:cstheme="minorHAnsi"/>
              </w:rPr>
            </w:pPr>
            <w:r w:rsidRPr="00FF3D7C">
              <w:rPr>
                <w:rFonts w:cstheme="minorHAnsi"/>
              </w:rPr>
              <w:t>-</w:t>
            </w:r>
            <w:r w:rsidR="007D72DE" w:rsidRPr="00FF3D7C">
              <w:rPr>
                <w:rFonts w:cstheme="minorHAnsi"/>
              </w:rPr>
              <w:t xml:space="preserve"> </w:t>
            </w:r>
            <w:r w:rsidR="007B422B" w:rsidRPr="00FF3D7C">
              <w:rPr>
                <w:rFonts w:cstheme="minorHAnsi"/>
              </w:rPr>
              <w:t>pisać pojedyncze wyrazy</w:t>
            </w:r>
          </w:p>
        </w:tc>
        <w:tc>
          <w:tcPr>
            <w:tcW w:w="1301" w:type="dxa"/>
          </w:tcPr>
          <w:p w14:paraId="0F9B0705" w14:textId="3B9F491B" w:rsidR="0063782D" w:rsidRPr="00C4709C" w:rsidRDefault="0005521F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78, 79</w:t>
            </w:r>
          </w:p>
        </w:tc>
        <w:tc>
          <w:tcPr>
            <w:tcW w:w="990" w:type="dxa"/>
          </w:tcPr>
          <w:p w14:paraId="4968F4A0" w14:textId="77777777" w:rsidR="0063782D" w:rsidRPr="00C4709C" w:rsidRDefault="0063782D" w:rsidP="00C107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2566A41" w14:textId="512950C6" w:rsidR="0029647A" w:rsidRDefault="00E63165" w:rsidP="00C107D7">
            <w:pPr>
              <w:rPr>
                <w:rFonts w:ascii="Calibri" w:hAnsi="Calibri" w:cs="Tahoma"/>
              </w:rPr>
            </w:pPr>
            <w:r w:rsidRPr="00646EC9">
              <w:rPr>
                <w:rFonts w:ascii="Calibri" w:hAnsi="Calibri" w:cs="Tahoma"/>
              </w:rPr>
              <w:t>1.9</w:t>
            </w:r>
            <w:r w:rsidR="0029647A">
              <w:rPr>
                <w:rFonts w:ascii="Calibri" w:hAnsi="Calibri" w:cs="Tahoma"/>
              </w:rPr>
              <w:t>)</w:t>
            </w:r>
          </w:p>
          <w:p w14:paraId="435CD9E2" w14:textId="390C8C7A" w:rsidR="0029647A" w:rsidRDefault="00E63165" w:rsidP="00C107D7">
            <w:pPr>
              <w:rPr>
                <w:rFonts w:ascii="Calibri" w:hAnsi="Calibri" w:cs="Tahoma"/>
              </w:rPr>
            </w:pPr>
            <w:r w:rsidRPr="00646EC9">
              <w:rPr>
                <w:rFonts w:ascii="Calibri" w:hAnsi="Calibri" w:cs="Tahoma"/>
              </w:rPr>
              <w:lastRenderedPageBreak/>
              <w:t>2.1</w:t>
            </w:r>
            <w:r w:rsidR="0029647A">
              <w:rPr>
                <w:rFonts w:ascii="Calibri" w:hAnsi="Calibri" w:cs="Tahoma"/>
              </w:rPr>
              <w:t>)</w:t>
            </w:r>
          </w:p>
          <w:p w14:paraId="4266001A" w14:textId="18284B1C" w:rsidR="0029647A" w:rsidRDefault="00E63165" w:rsidP="00C107D7">
            <w:pPr>
              <w:rPr>
                <w:rFonts w:ascii="Calibri" w:hAnsi="Calibri" w:cs="Tahoma"/>
              </w:rPr>
            </w:pPr>
            <w:r w:rsidRPr="00646EC9">
              <w:rPr>
                <w:rFonts w:ascii="Calibri" w:hAnsi="Calibri" w:cs="Tahoma"/>
              </w:rPr>
              <w:t>2.2</w:t>
            </w:r>
            <w:r w:rsidR="0029647A">
              <w:rPr>
                <w:rFonts w:ascii="Calibri" w:hAnsi="Calibri" w:cs="Tahoma"/>
              </w:rPr>
              <w:t>)</w:t>
            </w:r>
          </w:p>
          <w:p w14:paraId="5B2D35BE" w14:textId="5CD6374E" w:rsidR="0029647A" w:rsidRDefault="00E63165" w:rsidP="00C107D7">
            <w:pPr>
              <w:rPr>
                <w:rFonts w:ascii="Calibri" w:hAnsi="Calibri" w:cs="Tahoma"/>
              </w:rPr>
            </w:pPr>
            <w:r w:rsidRPr="00646EC9">
              <w:rPr>
                <w:rFonts w:ascii="Calibri" w:hAnsi="Calibri" w:cs="Tahoma"/>
              </w:rPr>
              <w:t>3.1</w:t>
            </w:r>
            <w:r w:rsidR="0029647A">
              <w:rPr>
                <w:rFonts w:ascii="Calibri" w:hAnsi="Calibri" w:cs="Tahoma"/>
              </w:rPr>
              <w:t>)</w:t>
            </w:r>
          </w:p>
          <w:p w14:paraId="213AE613" w14:textId="211485C7" w:rsidR="0029647A" w:rsidRDefault="00E63165" w:rsidP="00C107D7">
            <w:pPr>
              <w:rPr>
                <w:rFonts w:ascii="Calibri" w:hAnsi="Calibri" w:cs="Tahoma"/>
              </w:rPr>
            </w:pPr>
            <w:r w:rsidRPr="00646EC9">
              <w:rPr>
                <w:rFonts w:ascii="Calibri" w:hAnsi="Calibri" w:cs="Tahoma"/>
              </w:rPr>
              <w:t>4.1</w:t>
            </w:r>
            <w:r w:rsidR="0029647A">
              <w:rPr>
                <w:rFonts w:ascii="Calibri" w:hAnsi="Calibri" w:cs="Tahoma"/>
              </w:rPr>
              <w:t>)</w:t>
            </w:r>
            <w:r w:rsidRPr="00646EC9">
              <w:rPr>
                <w:rFonts w:ascii="Calibri" w:hAnsi="Calibri" w:cs="Tahoma"/>
              </w:rPr>
              <w:t xml:space="preserve"> </w:t>
            </w:r>
          </w:p>
          <w:p w14:paraId="6DC9338F" w14:textId="2B5CDFFD" w:rsidR="0029647A" w:rsidRDefault="00E63165" w:rsidP="00C107D7">
            <w:pPr>
              <w:rPr>
                <w:rFonts w:ascii="Calibri" w:hAnsi="Calibri" w:cs="Tahoma"/>
              </w:rPr>
            </w:pPr>
            <w:r w:rsidRPr="00646EC9">
              <w:rPr>
                <w:rFonts w:ascii="Calibri" w:hAnsi="Calibri" w:cs="Tahoma"/>
              </w:rPr>
              <w:t>4.3</w:t>
            </w:r>
            <w:r w:rsidR="0029647A">
              <w:rPr>
                <w:rFonts w:ascii="Calibri" w:hAnsi="Calibri" w:cs="Tahoma"/>
              </w:rPr>
              <w:t>)</w:t>
            </w:r>
            <w:r w:rsidRPr="00646EC9">
              <w:rPr>
                <w:rFonts w:ascii="Calibri" w:hAnsi="Calibri" w:cs="Tahoma"/>
              </w:rPr>
              <w:t xml:space="preserve"> </w:t>
            </w:r>
          </w:p>
          <w:p w14:paraId="600B88EE" w14:textId="2509A555" w:rsidR="0029647A" w:rsidRDefault="00E63165" w:rsidP="0029647A">
            <w:pPr>
              <w:rPr>
                <w:rFonts w:ascii="Calibri" w:hAnsi="Calibri" w:cs="Tahoma"/>
              </w:rPr>
            </w:pPr>
            <w:r w:rsidRPr="00646EC9">
              <w:rPr>
                <w:rFonts w:ascii="Calibri" w:hAnsi="Calibri" w:cs="Tahoma"/>
              </w:rPr>
              <w:t>5.1</w:t>
            </w:r>
            <w:r w:rsidR="0029647A">
              <w:rPr>
                <w:rFonts w:ascii="Calibri" w:hAnsi="Calibri" w:cs="Tahoma"/>
              </w:rPr>
              <w:t>)</w:t>
            </w:r>
          </w:p>
          <w:p w14:paraId="5A7D859A" w14:textId="7E187F19" w:rsidR="0063782D" w:rsidRPr="00C4709C" w:rsidRDefault="00E63165" w:rsidP="0029647A">
            <w:pPr>
              <w:rPr>
                <w:rFonts w:cstheme="minorHAnsi"/>
                <w:sz w:val="20"/>
                <w:szCs w:val="20"/>
              </w:rPr>
            </w:pPr>
            <w:r w:rsidRPr="00646EC9">
              <w:rPr>
                <w:rFonts w:ascii="Calibri" w:hAnsi="Calibri" w:cs="Tahoma"/>
              </w:rPr>
              <w:t>8.2</w:t>
            </w:r>
            <w:r w:rsidR="0029647A">
              <w:rPr>
                <w:rFonts w:ascii="Calibri" w:hAnsi="Calibri" w:cs="Tahoma"/>
              </w:rPr>
              <w:t>)</w:t>
            </w:r>
          </w:p>
        </w:tc>
      </w:tr>
    </w:tbl>
    <w:p w14:paraId="368069DD" w14:textId="77777777" w:rsidR="003247A4" w:rsidRPr="00C4709C" w:rsidRDefault="003247A4">
      <w:pPr>
        <w:rPr>
          <w:rFonts w:cstheme="minorHAnsi"/>
          <w:sz w:val="20"/>
          <w:szCs w:val="20"/>
        </w:rPr>
      </w:pPr>
    </w:p>
    <w:sectPr w:rsidR="003247A4" w:rsidRPr="00C4709C" w:rsidSect="0032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2"/>
    <w:rsid w:val="00013314"/>
    <w:rsid w:val="0005521F"/>
    <w:rsid w:val="000A4099"/>
    <w:rsid w:val="00136589"/>
    <w:rsid w:val="00145109"/>
    <w:rsid w:val="00152CC2"/>
    <w:rsid w:val="001B7810"/>
    <w:rsid w:val="001E4479"/>
    <w:rsid w:val="002401CD"/>
    <w:rsid w:val="00264BE7"/>
    <w:rsid w:val="00281050"/>
    <w:rsid w:val="00291F4A"/>
    <w:rsid w:val="0029647A"/>
    <w:rsid w:val="002A2762"/>
    <w:rsid w:val="002A7781"/>
    <w:rsid w:val="003247A4"/>
    <w:rsid w:val="003530EE"/>
    <w:rsid w:val="003600F4"/>
    <w:rsid w:val="003D77FC"/>
    <w:rsid w:val="00452FE6"/>
    <w:rsid w:val="00484F63"/>
    <w:rsid w:val="004D3D90"/>
    <w:rsid w:val="004E0C7E"/>
    <w:rsid w:val="004E7639"/>
    <w:rsid w:val="005462E7"/>
    <w:rsid w:val="00546C67"/>
    <w:rsid w:val="00560068"/>
    <w:rsid w:val="005943E0"/>
    <w:rsid w:val="005F3652"/>
    <w:rsid w:val="00615D1D"/>
    <w:rsid w:val="00627456"/>
    <w:rsid w:val="0063782D"/>
    <w:rsid w:val="00671DB6"/>
    <w:rsid w:val="006D2FD3"/>
    <w:rsid w:val="006E59A5"/>
    <w:rsid w:val="007108DC"/>
    <w:rsid w:val="007222D1"/>
    <w:rsid w:val="00757BC2"/>
    <w:rsid w:val="0076073A"/>
    <w:rsid w:val="007B422B"/>
    <w:rsid w:val="007C30D9"/>
    <w:rsid w:val="007D72DE"/>
    <w:rsid w:val="0082497A"/>
    <w:rsid w:val="008820F2"/>
    <w:rsid w:val="00887F2F"/>
    <w:rsid w:val="008B635A"/>
    <w:rsid w:val="00917F08"/>
    <w:rsid w:val="00960A4C"/>
    <w:rsid w:val="009659E4"/>
    <w:rsid w:val="00971562"/>
    <w:rsid w:val="009B7F9E"/>
    <w:rsid w:val="009D34F5"/>
    <w:rsid w:val="00A23CED"/>
    <w:rsid w:val="00A57D71"/>
    <w:rsid w:val="00A856B9"/>
    <w:rsid w:val="00AB78C3"/>
    <w:rsid w:val="00AC700F"/>
    <w:rsid w:val="00AF49F0"/>
    <w:rsid w:val="00AF7776"/>
    <w:rsid w:val="00B04622"/>
    <w:rsid w:val="00B4306B"/>
    <w:rsid w:val="00BF3180"/>
    <w:rsid w:val="00C23050"/>
    <w:rsid w:val="00C4709C"/>
    <w:rsid w:val="00CC3176"/>
    <w:rsid w:val="00D24F4F"/>
    <w:rsid w:val="00D8569A"/>
    <w:rsid w:val="00D93FF8"/>
    <w:rsid w:val="00D94913"/>
    <w:rsid w:val="00DF32E9"/>
    <w:rsid w:val="00E610A9"/>
    <w:rsid w:val="00E63165"/>
    <w:rsid w:val="00E66B07"/>
    <w:rsid w:val="00EB1D25"/>
    <w:rsid w:val="00FE0C1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24F4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24F4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Wolff &amp; Müller Holding GmbH &amp; Co. KG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Paszkowiak</dc:creator>
  <cp:lastModifiedBy>Administrator</cp:lastModifiedBy>
  <cp:revision>3</cp:revision>
  <dcterms:created xsi:type="dcterms:W3CDTF">2022-09-11T15:48:00Z</dcterms:created>
  <dcterms:modified xsi:type="dcterms:W3CDTF">2022-09-11T15:52:00Z</dcterms:modified>
</cp:coreProperties>
</file>